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AD" w:rsidRPr="007C52AD" w:rsidRDefault="00595D16" w:rsidP="007C52AD">
      <w:pPr>
        <w:keepNext/>
        <w:spacing w:after="0" w:line="264" w:lineRule="atLeast"/>
        <w:outlineLvl w:val="2"/>
        <w:rPr>
          <w:rFonts w:ascii="Melior Com" w:eastAsia="TimesNewRomanPS" w:hAnsi="Melior Com" w:cs="Arial"/>
          <w:b/>
          <w:bCs/>
          <w:szCs w:val="26"/>
          <w:lang w:eastAsia="de-DE"/>
        </w:rPr>
      </w:pPr>
      <w:bookmarkStart w:id="0" w:name="_Toc317845339"/>
      <w:r>
        <w:rPr>
          <w:rFonts w:ascii="Melior Com" w:eastAsia="TimesNewRomanPS" w:hAnsi="Melior Com" w:cs="Arial"/>
          <w:b/>
          <w:bCs/>
          <w:szCs w:val="26"/>
          <w:lang w:eastAsia="de-DE"/>
        </w:rPr>
        <w:tab/>
      </w:r>
      <w:r w:rsidR="007C52AD" w:rsidRPr="007C52AD">
        <w:rPr>
          <w:rFonts w:ascii="Melior Com" w:eastAsia="TimesNewRomanPS" w:hAnsi="Melior Com" w:cs="Arial"/>
          <w:b/>
          <w:bCs/>
          <w:szCs w:val="26"/>
          <w:lang w:eastAsia="de-DE"/>
        </w:rPr>
        <w:t>Verzeichnis der Mitglieder</w:t>
      </w:r>
      <w:bookmarkEnd w:id="0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NewRomanPS" w:hAnsi="Melior Com" w:cs="Times New Roman"/>
          <w:sz w:val="32"/>
          <w:szCs w:val="32"/>
          <w:lang w:eastAsia="de-DE"/>
        </w:rPr>
        <w:br/>
      </w: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A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Abelein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  <w:r w:rsidRPr="007C52AD">
        <w:rPr>
          <w:rFonts w:ascii="Melior Com" w:eastAsia="TimesNewRomanPS" w:hAnsi="Melior Com" w:cs="Times New Roman"/>
          <w:sz w:val="18"/>
          <w:szCs w:val="18"/>
          <w:vertAlign w:val="superscript"/>
          <w:lang w:eastAsia="de-DE"/>
        </w:rPr>
        <w:footnoteReference w:id="1"/>
      </w: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Achenbach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Adams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Adelmann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Adorno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Ahrens (Salzgitter)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Aigner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Alber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Alberts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Albrecht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Althammer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h. c.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Altmeier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Amrehn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Angstmann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Antwerpes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Apel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Arendt (Wattenscheid)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Arndt (Berlin)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Arndt (Berlin/Köln)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Arndt (Hamburg)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Arnold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Artzinger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Auge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B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Baader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Bachmann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Bading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Bäcker (Niederkirchen)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Bäuerle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Bäumer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Baier *</w:t>
      </w:r>
    </w:p>
    <w:p w:rsidR="007C52AD" w:rsidRPr="001A5694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Dr.-Ing. </w:t>
      </w:r>
      <w:r w:rsidRPr="001A5694">
        <w:rPr>
          <w:rFonts w:ascii="Melior Com" w:eastAsia="TimesNewRomanPS" w:hAnsi="Melior Com" w:cs="Times New Roman"/>
          <w:sz w:val="18"/>
          <w:szCs w:val="18"/>
          <w:lang w:val="en-US" w:eastAsia="de-DE"/>
        </w:rPr>
        <w:t>Dr. h. c. Balke *</w:t>
      </w:r>
    </w:p>
    <w:p w:rsidR="007C52AD" w:rsidRPr="001A5694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1A5694">
        <w:rPr>
          <w:rFonts w:ascii="Melior Com" w:eastAsia="TimesNewRomanPS" w:hAnsi="Melior Com" w:cs="Times New Roman"/>
          <w:sz w:val="18"/>
          <w:szCs w:val="18"/>
          <w:lang w:val="en-US" w:eastAsia="de-DE"/>
        </w:rPr>
        <w:t>Balkenhol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Bals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Baltes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Barche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Bardens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Bargmann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Barthold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Bartsch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Barzel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Bassler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Bauer (Nürnberg)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Bauer (Wasserburg)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Bauer (Würzburg)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Bauknecht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Baumann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Bayerl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Prinz von Bayern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Bazille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Becher (Pullach)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Bechert (Gau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Algesheim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Beck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Becker (Kiel)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Becker (Pirmasens)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Becker (Wildeshausen)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Beermann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Behrendt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Benda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Bender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Bender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Benedix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Benke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Benz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Berberich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Berding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Berendsen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Berger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Berger-Heise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Bergmann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Bergmann (Hamburg)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Berkhan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Berlin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Bernrath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Besold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Bessel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Best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Betz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Beuster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Bewerunge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Biechele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Bielefeld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Biermann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Binder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Birrenbach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Blank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Blechschmidt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Blodt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Blöker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Blohm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Blume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Blumenfeld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Böhm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Böhm (Bielefeld)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Böhrnsen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Börger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Börner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Freiherr von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Boeselager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Böswald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Bötger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Borm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Borsche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 xml:space="preserve">Frau von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Bothmer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Bräuer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Brand (Wuppertal)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Brandt (Berlin/Bonn)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Brandt (Hamburg)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Brauksiepe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Braun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Bremer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Brenck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Brengelmann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Brenner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Brese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Brömmelhaus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Bromme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Brück (Holz)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Brück (Köln)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Brückner (Hattingen)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Brückner (Heidelberg)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Brüggemann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Brügner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Wittershausen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Brünen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Bruns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Bucher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Buchstaller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Budde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Bühl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Bühler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Bühling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Bühmann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Büttner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Bugert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Bulthaup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Burgbacher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Burgemeister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Burger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Busch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Buschfort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Buschmann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Busse (Herford)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C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Claussen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Collet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Conrad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Dr.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Conring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Corterier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Cramer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Dr.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Cromme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Curth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Dr.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Czaja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D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Dach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Dahlgrün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Damm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Dr. Daniels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Decker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Dehn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Deimel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Deimer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Deininger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van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Delden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Deneke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Denzer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Derben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Deringer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Dessecker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Dichgans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Dichtel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Diebäker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Diekmann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Dr. Diemer-Nicolaus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Distler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Dittrich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Dörzenbach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Dohmann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Doll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Dollinger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Dorn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Draeger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Dregger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Drescher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Drewniak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Drexelius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Dreyer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Dröscher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Drupp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Dufhues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Durchholz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Ebert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Echternach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Eck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von Eckardt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Eckerland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Eckhardt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Ehnes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Eicher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Eilers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Elbrächter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Elfring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Dr. Eisner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Emde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Enders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Engel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Enk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Enseling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Entrup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Dr. Eppler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Erhard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Erhard (Bad Schwalbach)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Erler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Ermert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Ernesti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Ernst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Erpenbeck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Ertl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Eschmann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Essl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Esters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Even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Exner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Ey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val="en-GB"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val="en-GB" w:eastAsia="de-DE"/>
        </w:rPr>
        <w:t>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Falke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Faller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Fay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Feitenhansl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Felder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Feldhaus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Feller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Fellermaier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Ferner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Feuring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Figgen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Filbinger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Fischer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Flämig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Flehinghaus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Förster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Folger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Folz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Franke (Hannover)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Franke (Osnabrück)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Franz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Franzen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Fratzscher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Frehsee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Freiwald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Frenzel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Frerichs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Frey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Freyh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Friderichs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Frieler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Fritsch (Deggendorf)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Fritz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Welzheim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Fritz (Wiesbaden)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Fröder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Fuchs (Kempen)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Fuchs (Mainz)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Fürst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Fuhlrott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Funcke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Furler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G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Gaa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Gabert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Gaiser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Gatzen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Gefeller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Gehrmann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Geiger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Geisendörfer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Geisenhofer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Geiser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Geldner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Freiherr von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Gemmingen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Genscher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Gerdemann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Gerken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Gerlach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D. Dr. Gerstenmaier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Gertzen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Gewandt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Gierenstein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Gies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Giesen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Giulini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Gleissner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Glombig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Glüsing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(Dithmarschen)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Gnauck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Götz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Gomeringer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Gottesleben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Graaff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Gradl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Grafberger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Griesinger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Großkopf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Grosspeter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Grundmann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Gscheidle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h. c.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Güde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Gündisch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Gütlein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Freiherr von und zu Guttenberg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Haage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(München)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Haar (Stuttgart)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Haas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Haas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Lenzfried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Haase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Heimsheim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Haase (Kassel)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Haase (Kellinghusen)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von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Hacht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Häfele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Haehser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Härtl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Härzschel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Häussler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D. Dr. Hahn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Hahn (Bielefeld)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Haindl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Haisch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Hamacher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Hamer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Hammans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Hannemann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Hansing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Hanz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Dahlen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Hardegen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Graf von Hardenberg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Harms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Hartkopf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von Hassel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Hauck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Hauenschild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Hauff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Hauffe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Haus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Hauser (Bad Godesberg)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Hauser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Sasbach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Hausl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Haußmann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Heck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Heckmann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Heckscher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Hein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Dr. Heinemann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Heinrichs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Heinz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Heinze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Hellenbrock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Hellige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Herberts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Hergenröder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Hergt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Herklotz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Hermsdorf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Herold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Herrmannsdörfer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Hertel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Hesberg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Dr. Heuser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Hilbert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Hinsche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Hintschik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Hirsch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Höch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Höcherl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Höchtl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Höhn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Hoegner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Höhmann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(Hessisch Lichtenau)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Höhne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Höhne (Hamburg)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Hölters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Hölzle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Hörauf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Hörmann (Freiburg)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Hörnemann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Gescher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Hörter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Hösl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Hoffmann (Münster)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Dr. E. h. Hofmann (Aachen)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Hofmann (Kronach)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Hofmann (Mainz)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Hofmann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Zeil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Hofstetter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Holthoff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Holzmeister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Homeier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Horn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Horn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Horstmeier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Horten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Dr. Hubert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Hudak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Hufnagel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Hummel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Huys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I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Ilg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Illerhaus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Ils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Imle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Impertro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Iven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J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Jacobi (Köln)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Jacobi (Marl)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Jäckle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Jaeger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Jahn (Braunschweig)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Jahn (Marburg)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Jahnke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Jannicke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Jaroschowitz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Jaschke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Dr. Jobst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Joggerst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Johnen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Josten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Jürgensen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Jung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Jung (Lörrach)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Junghans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Junghans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Külsheim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Jungmann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Junker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K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Kaffka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Kahn-Ackermann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Kaiser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Kaiser-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Dieckhoff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Kalbitzer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Kalinke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Kalinowski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Karry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Katzer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Kauermann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Kempfler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Kern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Kiene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Kiep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h. c. Kiesinger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Killat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Kindler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Kitzlinger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Klee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Klein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Kleinert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Klenert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Klepsch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Kliemt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Kliesing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(Honnef)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Klink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Klinker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Klische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Klocksin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Klose (Hamburg)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Klose (Korschenbroich)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Klose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Neuß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Kluncker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Knäpper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Knobloch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Knoll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Knorr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Knudsen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Koch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Koch (Kassel)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Koch (Neustadt)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Könen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(Düsseldorf)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Koenen (Lippstadt)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König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Köppler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Kohl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Kohl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Kohlberger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Kohlmeier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Konrad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Kopf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Korspeter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Kosiek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Kotter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Krammig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Krampe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Krappe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Kraske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Kreke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Kreutzmann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Krey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Kriedemann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Krone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Krüger (Lemgo)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Krüger (Uelzen)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Krug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Kubitza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Kuchtner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Kübler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Kübler (Ravensburg)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Freiherr von Kühlmann-Stumm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Kühlthau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Kühn (Hildesheim)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Kühn (Köln)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Kühner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Kuhbandner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Kuhlmann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Kuhnt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Kulawig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Kulle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Kumpf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Kunst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Kuntscher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Kunze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Kurlbaum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Kurlbaum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-Beyer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Kurtz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Lagershausen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Laipold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Lampersbach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Landgraf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Lange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Lange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Langebeck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Langner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Lappas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Latendorf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Laufer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Lautenschlager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Leber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Lechner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Lehlbach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Leicht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Lemke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Lemmer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Lemmer (Remscheid)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Lemmrich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Lemp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Lemper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Lenders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Lensing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Lenz (Bergstraße)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Lenz (Brühl)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Lenz (Köln)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Lenze (Attendorn)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Leukert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Leuninger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Leuser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Liebhaber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Liedtke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Liehr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Ließ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Lindenberg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Linkner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Lipschitz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Lober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Löbbert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Löffler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Löhr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Lösche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Logemann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Lohmar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gram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van</w:t>
      </w:r>
      <w:proofErr w:type="gramEnd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 xml:space="preserve"> de Loo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Looft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Lorenz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Lotze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Luda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Lücke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Bensberg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Lücker (München)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Lukowiak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Lund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M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Mack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Mahler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Maibaum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Dr. Maier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Parsberg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Maier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Sulmingen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Maihofer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Majonica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Marczy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Marquardt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Martin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Marx (Kaiserslautern)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Marx (München)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Masselter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Matthes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Matthöfer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Mattick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Maucher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Mauk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Maxsein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May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Mayer (Puchheim)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Meermann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Meinecke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Meinicke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(Oberhausen)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Meis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Meister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Memmel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Mende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Mendling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h. c.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Menne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(Frankfurt)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Mentzel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von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Merkatz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Mertes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Merz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Metzger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Meyer (Herold)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Meyer (Schwelm)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Meyers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Michels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Michels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Kn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Mick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Miessner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Milde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Mischnick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Missbach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h. c. Dr.-Ing. E. h. Möller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Möller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Mönikes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Moersch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Mommer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Moser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Mühlbach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Mühlhan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Müller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Müller (Aachen-Land)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Müller (Berlin)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Müller (Mülheim)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Dr. Müller (München)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Müller (Ravensburg)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Müller (Remscheid)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Müller (Scheinfeld)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Müller (Worms)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Müller-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Emmert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Müller-Hermann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Müller-Link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Müser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Müthling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Muhs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Munzinger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Mußgnug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Nagel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Nakaten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Nawroth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Neemann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Nehrling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Nellen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van Nes Ziegler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Netta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Neubauer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Neuber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Dr. Neuberger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Neuhaus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Neumann (Berlin)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Neumann (Stelle)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Nevermann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Nickels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Niederalt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Niermann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Nieswandt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von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Nordenskjöld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Notz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Nuhn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Nuth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O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Ollenhauer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Ollesch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Opitz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Orgaß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Ott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Ott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Oxfort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P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Paul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Peiter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Peters (Münster)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Peters (Norden)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Peters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Poppenbüll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Petersen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Pettirsch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Pfeiffer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Picard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Piedboeuf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Pieper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Pieser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Pitz-Savelsberg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Pöhler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Pöhlmann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Pönitz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Pohl (Köln)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Pohle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Pohle (Minden)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Pohlmeier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Pollwein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Popp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Porsch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Porten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Porzner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Posser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Pranke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Prassler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Preiß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Preiß (Grafing)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Prochazka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Pröll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Prölß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Prüßner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Pürsten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Pütz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val="it-IT"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val="it-IT" w:eastAsia="de-DE"/>
        </w:rPr>
        <w:t>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it-IT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it-IT" w:eastAsia="de-DE"/>
        </w:rPr>
        <w:t>Raffert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it-IT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Rainer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Ramms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Rasche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Rasner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Rau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Rau (Düsseldorf)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Rauch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Rauscher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Raute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Ravens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Rawe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Regitz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Regling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Rehkop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Rehs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Reichardt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Reichmann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Reinhard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Reinhardt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Eiserfeld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Reischl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Reitz (Nauheim)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Reitz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Offheim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Reitz (Wetzlar)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Renger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Richarts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Richter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Richter (Nürnberg)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Riedel (Frankfurt)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Riedl (Passau)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Riegel (Göppingen)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Riesebrodt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Rinderspacher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Rinsche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Ritgen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Ritz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Rock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Röhl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Röhm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Röhner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Röhr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Röhrig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Rösing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Rohde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Rohlmann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(Frankfurt)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Rohloff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Rollmann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Rollwage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Rommel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Rommerskirchen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Roos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Rosenberg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Roser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Roß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Rothemund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Rothley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Rudigier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Rudloff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Rudoll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Rudolph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Rühl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Rühmkorf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Rümmele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Ruf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Ruhnau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Rummel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Rupertus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Ruschke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Russe (Bochum)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Rutschke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Ruttmann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Saam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Sänger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Salomon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Sander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Saxowski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Prinz zu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Sayn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-Wittgenstein-Hohenstein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Schaaf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Schade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Schäfer (Darmstadt)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Schaefer (Herten)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Schaefer (Nordhorn)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Schaffner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Schaller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Schanzenbach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Scharnhorst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Schedl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Scheel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Scheffler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Schellenberg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Schetter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Scheu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Schiess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Schiestl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Schilder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Schiller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Schimschok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Schlager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Schlee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Schlittmeier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Schmelter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Schmid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Schmid (Trossingen)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Schmid-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Burgk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Schmidhuber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Schmidt (Braunschweig)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Schmidt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Gellersen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Schmidt (Hamburg)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Schmidt (Kempten)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Schmidt (Offenbach)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Schmidt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Rohrsen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Schmidt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Teningen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Schmidt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Würgendorf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Schmidt (Wuppertal)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Schmitt (Koblenz)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Schmitt (Lockweiler)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Schmitt-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Vockenhausen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Schmitz (Berlin)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Schmücker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Schneider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Brotdorf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Schneider (Burgstall)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Schneider (Nürnberg)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Schnell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Schober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Schöck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Schörner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Schoettle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Scholz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Schonhofen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Schoof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Schröder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Schroeder (Detmold)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Schröder (Hamburg)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Schröder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Sellstedt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Schröder (Solingen)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Schrot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Schütz (Berlin)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Schütz (Hannover)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Schulhoff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Schulte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Schultz (Gau-Bischofsheim)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Schulz (Berlin)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Schulz (Eckernförde)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Schulze-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Vorberg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Schumpp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Schuster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Schwab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Schwabe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Schwade (Lippstadt)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Schwarz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Schwarze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Dr. Schwarzhaupt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Schwarz-Schilling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Schweitzer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Wirges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Schweizer (Stuttgart)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Schwörer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Seelbach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Seibert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Seibold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Seidel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Seifert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Seifriz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Seiler (Ansbach)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Seiler (Worms)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Seither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Sellmann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Seppi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Serres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Seume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Sickert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Siedler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Siemer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Sinn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Sinnecker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Smektala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Sperner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Spillecke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Spitzmüller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Sprenger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Springorum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Stadelmaier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Stahlberg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Dr. Stammberger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Staratzke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Stark (Nürtingen)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Starke (Franken)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Starlinger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Stecker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Steffen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Steffen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Stehle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Stein (Gießen)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Stein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Honrath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Steinhoff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Steinmann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Steinmetz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Stender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Stenger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Stephan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Stiller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Stöckicht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Stolle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Stoltenberg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Stomberg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Stommel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Stoo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ß</w:t>
      </w:r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Dr.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Storch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Storm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Dr. Storm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Strahtmann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Strauß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Streibl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Strobel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Strohmayr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Struve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Stücklen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Stürtz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Stuhldreher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Süsterhenn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Susset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Tallert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Tambl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・</w:t>
      </w: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Tandler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US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>Teriete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en-US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gram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von</w:t>
      </w:r>
      <w:proofErr w:type="gramEnd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 xml:space="preserve">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Thadden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Theis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Thorwirth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en-GB"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en-GB" w:eastAsia="de-DE"/>
        </w:rPr>
        <w:t>Tietje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Tobaben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Tönjes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Topmann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Dr. h. c. Toussaint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Trabalski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Tuffentsammer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lastRenderedPageBreak/>
        <w:t>U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Ullrich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Unertl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Urban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V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Varelmann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Vater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Vetter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Vietheer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Virnich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Vit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Freiherr von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Vittinghoff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-Schell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van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Vlodrop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Voelker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Vöth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Vogel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Vogt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Vogt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Voitel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Vortisch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W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Wächter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Waffenschmidt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Wagner (Günzburg)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Wagner (Heppenheim)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Wagner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Michelbach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Wahl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Wallmann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Walter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Dr. Walz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Warnke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Warstatis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Weber (Heidelberg)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Weber (Korbach)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Weber (Saarbrücken)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Weber (Würzburg)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Wedemeier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Wegener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Wehner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Weiberg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Weich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Weichmann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Weigl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Weiland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Weimann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Weimer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Weishäupl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Weiß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Weiß (Hannover)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Weiss (Monschau)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Welke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Wellmann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Welslau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lastRenderedPageBreak/>
        <w:t>Wendelborn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Wenderoth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Wendt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Wertz (Düsseldorf)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Wertz (Saarburg)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Wessel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Westphal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Westphal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Wetzel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Wex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Weyer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Weyrosta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Wicke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Wiefel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Wienand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Wieninger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Wilde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Wilhelm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Wilhelm (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Hülzweiler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Wilhelmi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Will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Windelen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Winkelheide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Winkels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Frau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Winkelsträter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Winterstein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Wischnewski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Witten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Wörner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Wohlrabe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Woitha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Woitschell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Frau Dr. Wolf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Wolf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Wolf (Neustadt)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Wolfram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Baron von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Wrangel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it-IT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it-IT" w:eastAsia="de-DE"/>
        </w:rPr>
        <w:t>W</w:t>
      </w: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üb</w:t>
      </w:r>
      <w:r w:rsidRPr="007C52AD">
        <w:rPr>
          <w:rFonts w:ascii="Melior Com" w:eastAsia="TimesNewRomanPS" w:hAnsi="Melior Com" w:cs="Times New Roman"/>
          <w:sz w:val="18"/>
          <w:szCs w:val="18"/>
          <w:lang w:val="it-IT" w:eastAsia="de-DE"/>
        </w:rPr>
        <w:t>bena-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it-IT" w:eastAsia="de-DE"/>
        </w:rPr>
        <w:t>Mecima</w:t>
      </w:r>
      <w:proofErr w:type="spellEnd"/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val="it-IT"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val="it-IT" w:eastAsia="de-DE"/>
        </w:rPr>
        <w:t xml:space="preserve">Dr. </w:t>
      </w: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val="it-IT" w:eastAsia="de-DE"/>
        </w:rPr>
        <w:t>Wuermeling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val="it-IT"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Wulff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Wullenhaupt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Wurbs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Wuwer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</w:pPr>
      <w:r w:rsidRPr="007C52AD">
        <w:rPr>
          <w:rFonts w:ascii="Melior Com" w:eastAsia="Times New Roman" w:hAnsi="Melior Com" w:cs="Times New Roman"/>
          <w:b/>
          <w:bCs/>
          <w:sz w:val="30"/>
          <w:szCs w:val="30"/>
          <w:lang w:eastAsia="de-DE"/>
        </w:rPr>
        <w:t>Z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Zebisch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Zeese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Ziegler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Dr. Zimmermann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Zink *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Zinser</w:t>
      </w:r>
    </w:p>
    <w:p w:rsidR="007C52AD" w:rsidRPr="007C52AD" w:rsidRDefault="007C52AD" w:rsidP="007C52AD">
      <w:pPr>
        <w:autoSpaceDE w:val="0"/>
        <w:autoSpaceDN w:val="0"/>
        <w:adjustRightInd w:val="0"/>
        <w:spacing w:after="0" w:line="264" w:lineRule="atLeast"/>
        <w:rPr>
          <w:rFonts w:ascii="Melior Com" w:eastAsia="TimesNewRomanPS" w:hAnsi="Melior Com" w:cs="Times New Roman"/>
          <w:sz w:val="18"/>
          <w:szCs w:val="18"/>
          <w:lang w:eastAsia="de-DE"/>
        </w:rPr>
      </w:pPr>
      <w:proofErr w:type="spellStart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>Zoglmann</w:t>
      </w:r>
      <w:proofErr w:type="spellEnd"/>
      <w:r w:rsidRPr="007C52AD">
        <w:rPr>
          <w:rFonts w:ascii="Melior Com" w:eastAsia="TimesNewRomanPS" w:hAnsi="Melior Com" w:cs="Times New Roman"/>
          <w:sz w:val="18"/>
          <w:szCs w:val="18"/>
          <w:lang w:eastAsia="de-DE"/>
        </w:rPr>
        <w:t xml:space="preserve"> *</w:t>
      </w:r>
    </w:p>
    <w:p w:rsidR="007C6870" w:rsidRDefault="001A5694"/>
    <w:sectPr w:rsidR="007C6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AD" w:rsidRDefault="007C52AD" w:rsidP="007C52AD">
      <w:pPr>
        <w:spacing w:after="0" w:line="240" w:lineRule="auto"/>
      </w:pPr>
      <w:r>
        <w:separator/>
      </w:r>
    </w:p>
  </w:endnote>
  <w:endnote w:type="continuationSeparator" w:id="0">
    <w:p w:rsidR="007C52AD" w:rsidRDefault="007C52AD" w:rsidP="007C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lior Com"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PS">
    <w:altName w:val="Times New Roman P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94" w:rsidRDefault="001A56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94" w:rsidRDefault="001A5694" w:rsidP="001A5694">
    <w:pPr>
      <w:pStyle w:val="Fuzeile"/>
      <w:jc w:val="right"/>
    </w:pPr>
    <w:r>
      <w:t xml:space="preserve">© 2017 Deutscher </w:t>
    </w:r>
    <w:r>
      <w:t>Bundestag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94" w:rsidRDefault="001A56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AD" w:rsidRDefault="007C52AD" w:rsidP="007C52AD">
      <w:pPr>
        <w:spacing w:after="0" w:line="240" w:lineRule="auto"/>
      </w:pPr>
      <w:r>
        <w:separator/>
      </w:r>
    </w:p>
  </w:footnote>
  <w:footnote w:type="continuationSeparator" w:id="0">
    <w:p w:rsidR="007C52AD" w:rsidRDefault="007C52AD" w:rsidP="007C52AD">
      <w:pPr>
        <w:spacing w:after="0" w:line="240" w:lineRule="auto"/>
      </w:pPr>
      <w:r>
        <w:continuationSeparator/>
      </w:r>
    </w:p>
  </w:footnote>
  <w:footnote w:id="1">
    <w:p w:rsidR="007C52AD" w:rsidRDefault="007C52AD" w:rsidP="007C52AD">
      <w:pPr>
        <w:pStyle w:val="Funotentext"/>
      </w:pPr>
      <w:r>
        <w:rPr>
          <w:rStyle w:val="Funotenzeichen"/>
        </w:rPr>
        <w:footnoteRef/>
      </w:r>
      <w:r>
        <w:t xml:space="preserve">) </w:t>
      </w:r>
      <w:r>
        <w:rPr>
          <w:rStyle w:val="Funotenzeichen"/>
        </w:rPr>
        <w:t>* = Die mit einem Stern versehenen Mitglieder der Bundesversammlung sind Mitglieder des Bundestages.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94" w:rsidRDefault="001A56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C52AD" w:rsidTr="00B31763">
      <w:tc>
        <w:tcPr>
          <w:tcW w:w="9062" w:type="dxa"/>
        </w:tcPr>
        <w:p w:rsidR="007C52AD" w:rsidRDefault="007C52AD" w:rsidP="007C52AD">
          <w:pPr>
            <w:pStyle w:val="Kopfzeile"/>
            <w:jc w:val="center"/>
            <w:rPr>
              <w:rFonts w:ascii="Melior Com" w:hAnsi="Melior Com"/>
            </w:rPr>
          </w:pPr>
          <w:r>
            <w:rPr>
              <w:rFonts w:ascii="Melior Com" w:hAnsi="Melior Com"/>
            </w:rPr>
            <w:t>5. Bundesversammlung 5</w:t>
          </w:r>
          <w:r w:rsidRPr="00C47786">
            <w:rPr>
              <w:rFonts w:ascii="Melior Com" w:hAnsi="Melior Com"/>
            </w:rPr>
            <w:t xml:space="preserve">. </w:t>
          </w:r>
          <w:r>
            <w:rPr>
              <w:rFonts w:ascii="Melior Com" w:hAnsi="Melior Com"/>
            </w:rPr>
            <w:t xml:space="preserve">März </w:t>
          </w:r>
          <w:r w:rsidRPr="00C47786">
            <w:rPr>
              <w:rFonts w:ascii="Melior Com" w:hAnsi="Melior Com"/>
            </w:rPr>
            <w:t>19</w:t>
          </w:r>
          <w:r>
            <w:rPr>
              <w:rFonts w:ascii="Melior Com" w:hAnsi="Melior Com"/>
            </w:rPr>
            <w:t>69</w:t>
          </w:r>
        </w:p>
      </w:tc>
    </w:tr>
  </w:tbl>
  <w:p w:rsidR="007C52AD" w:rsidRDefault="007C52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94" w:rsidRDefault="001A56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089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B0A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29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4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08041E"/>
    <w:lvl w:ilvl="0">
      <w:start w:val="1"/>
      <w:numFmt w:val="bullet"/>
      <w:pStyle w:val="Aufzhlungszeichen5"/>
      <w:lvlText w:val="-"/>
      <w:lvlJc w:val="left"/>
      <w:pPr>
        <w:ind w:left="1494" w:hanging="360"/>
      </w:pPr>
      <w:rPr>
        <w:rFonts w:ascii="Melior Com" w:hAnsi="Melior Com" w:hint="default"/>
      </w:rPr>
    </w:lvl>
  </w:abstractNum>
  <w:abstractNum w:abstractNumId="5" w15:restartNumberingAfterBreak="0">
    <w:nsid w:val="FFFFFF81"/>
    <w:multiLevelType w:val="singleLevel"/>
    <w:tmpl w:val="4F28FF7A"/>
    <w:lvl w:ilvl="0">
      <w:start w:val="1"/>
      <w:numFmt w:val="bullet"/>
      <w:pStyle w:val="Aufzhlungszeichen4"/>
      <w:lvlText w:val="-"/>
      <w:lvlJc w:val="left"/>
      <w:pPr>
        <w:ind w:left="1211" w:hanging="360"/>
      </w:pPr>
      <w:rPr>
        <w:rFonts w:ascii="Melior Com" w:hAnsi="Melior Com" w:hint="default"/>
      </w:rPr>
    </w:lvl>
  </w:abstractNum>
  <w:abstractNum w:abstractNumId="6" w15:restartNumberingAfterBreak="0">
    <w:nsid w:val="FFFFFF82"/>
    <w:multiLevelType w:val="singleLevel"/>
    <w:tmpl w:val="A2B44708"/>
    <w:lvl w:ilvl="0">
      <w:start w:val="1"/>
      <w:numFmt w:val="bullet"/>
      <w:pStyle w:val="Aufzhlungszeichen3"/>
      <w:lvlText w:val="-"/>
      <w:lvlJc w:val="left"/>
      <w:pPr>
        <w:ind w:left="926" w:hanging="360"/>
      </w:pPr>
      <w:rPr>
        <w:rFonts w:ascii="Melior Com" w:hAnsi="Melior Com" w:hint="default"/>
      </w:rPr>
    </w:lvl>
  </w:abstractNum>
  <w:abstractNum w:abstractNumId="7" w15:restartNumberingAfterBreak="0">
    <w:nsid w:val="FFFFFF83"/>
    <w:multiLevelType w:val="singleLevel"/>
    <w:tmpl w:val="F0C4335E"/>
    <w:lvl w:ilvl="0">
      <w:start w:val="1"/>
      <w:numFmt w:val="bullet"/>
      <w:pStyle w:val="Aufzhlungszeichen2"/>
      <w:lvlText w:val="-"/>
      <w:lvlJc w:val="left"/>
      <w:pPr>
        <w:ind w:left="644" w:hanging="360"/>
      </w:pPr>
      <w:rPr>
        <w:rFonts w:ascii="Melior Com" w:hAnsi="Melior Com" w:hint="default"/>
      </w:rPr>
    </w:lvl>
  </w:abstractNum>
  <w:abstractNum w:abstractNumId="8" w15:restartNumberingAfterBreak="0">
    <w:nsid w:val="FFFFFF88"/>
    <w:multiLevelType w:val="singleLevel"/>
    <w:tmpl w:val="5F825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06E3"/>
    <w:multiLevelType w:val="hybridMultilevel"/>
    <w:tmpl w:val="95B277AA"/>
    <w:lvl w:ilvl="0" w:tplc="0DCA54BE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0D1A08"/>
    <w:multiLevelType w:val="hybridMultilevel"/>
    <w:tmpl w:val="3D02C6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A5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F27358"/>
    <w:multiLevelType w:val="multilevel"/>
    <w:tmpl w:val="DA0CAA48"/>
    <w:styleLink w:val="Aufzhlung2"/>
    <w:lvl w:ilvl="0">
      <w:start w:val="1"/>
      <w:numFmt w:val="none"/>
      <w:lvlText w:val="–"/>
      <w:lvlJc w:val="left"/>
      <w:pPr>
        <w:tabs>
          <w:tab w:val="num" w:pos="284"/>
        </w:tabs>
        <w:ind w:left="284" w:hanging="284"/>
      </w:pPr>
      <w:rPr>
        <w:rFonts w:ascii="Melior Com" w:hAnsi="Melior Com" w:hint="default"/>
      </w:rPr>
    </w:lvl>
    <w:lvl w:ilvl="1">
      <w:start w:val="1"/>
      <w:numFmt w:val="none"/>
      <w:lvlText w:val="–"/>
      <w:lvlJc w:val="left"/>
      <w:pPr>
        <w:tabs>
          <w:tab w:val="num" w:pos="907"/>
        </w:tabs>
        <w:ind w:left="851" w:hanging="284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474"/>
        </w:tabs>
        <w:ind w:left="1418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041"/>
        </w:tabs>
        <w:ind w:left="1985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608"/>
        </w:tabs>
        <w:ind w:left="2552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175"/>
        </w:tabs>
        <w:ind w:left="3119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742"/>
        </w:tabs>
        <w:ind w:left="368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309"/>
        </w:tabs>
        <w:ind w:left="4253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4820"/>
        </w:tabs>
        <w:ind w:left="4820" w:hanging="284"/>
      </w:pPr>
      <w:rPr>
        <w:rFonts w:ascii="Melior Com" w:hAnsi="Melior Com" w:hint="default"/>
        <w:color w:val="auto"/>
      </w:rPr>
    </w:lvl>
  </w:abstractNum>
  <w:abstractNum w:abstractNumId="16" w15:restartNumberingAfterBreak="0">
    <w:nsid w:val="19627DF1"/>
    <w:multiLevelType w:val="hybridMultilevel"/>
    <w:tmpl w:val="8B9EA3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D49CC"/>
    <w:multiLevelType w:val="hybridMultilevel"/>
    <w:tmpl w:val="CBB2FB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60777"/>
    <w:multiLevelType w:val="hybridMultilevel"/>
    <w:tmpl w:val="5CBE6698"/>
    <w:lvl w:ilvl="0" w:tplc="2474EA2C">
      <w:start w:val="1"/>
      <w:numFmt w:val="decimal"/>
      <w:lvlText w:val="%1)"/>
      <w:lvlJc w:val="left"/>
      <w:pPr>
        <w:ind w:left="720" w:hanging="360"/>
      </w:pPr>
      <w:rPr>
        <w:rFonts w:eastAsia="Times New Roman" w:hAnsi="TimesNewRomanPS" w:cs="Times New Roman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76DAC"/>
    <w:multiLevelType w:val="hybridMultilevel"/>
    <w:tmpl w:val="8410D5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C12C7"/>
    <w:multiLevelType w:val="hybridMultilevel"/>
    <w:tmpl w:val="D9B6A6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54CF2"/>
    <w:multiLevelType w:val="hybridMultilevel"/>
    <w:tmpl w:val="8B8E68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A04F2"/>
    <w:multiLevelType w:val="multilevel"/>
    <w:tmpl w:val="DA0CAA48"/>
    <w:lvl w:ilvl="0">
      <w:start w:val="1"/>
      <w:numFmt w:val="none"/>
      <w:lvlText w:val="–"/>
      <w:lvlJc w:val="left"/>
      <w:pPr>
        <w:tabs>
          <w:tab w:val="num" w:pos="284"/>
        </w:tabs>
        <w:ind w:left="284" w:hanging="284"/>
      </w:pPr>
      <w:rPr>
        <w:rFonts w:ascii="Melior Com" w:hAnsi="Melior Com" w:hint="default"/>
      </w:rPr>
    </w:lvl>
    <w:lvl w:ilvl="1">
      <w:start w:val="1"/>
      <w:numFmt w:val="none"/>
      <w:lvlText w:val="–"/>
      <w:lvlJc w:val="left"/>
      <w:pPr>
        <w:tabs>
          <w:tab w:val="num" w:pos="907"/>
        </w:tabs>
        <w:ind w:left="851" w:hanging="284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474"/>
        </w:tabs>
        <w:ind w:left="1418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041"/>
        </w:tabs>
        <w:ind w:left="1985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608"/>
        </w:tabs>
        <w:ind w:left="2552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175"/>
        </w:tabs>
        <w:ind w:left="3119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742"/>
        </w:tabs>
        <w:ind w:left="368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309"/>
        </w:tabs>
        <w:ind w:left="4253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4820"/>
        </w:tabs>
        <w:ind w:left="4820" w:hanging="284"/>
      </w:pPr>
      <w:rPr>
        <w:rFonts w:ascii="Melior Com" w:hAnsi="Melior Com" w:hint="default"/>
        <w:color w:val="auto"/>
      </w:rPr>
    </w:lvl>
  </w:abstractNum>
  <w:abstractNum w:abstractNumId="25" w15:restartNumberingAfterBreak="0">
    <w:nsid w:val="38030697"/>
    <w:multiLevelType w:val="hybridMultilevel"/>
    <w:tmpl w:val="CE1EDB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71BB2"/>
    <w:multiLevelType w:val="hybridMultilevel"/>
    <w:tmpl w:val="DD247260"/>
    <w:lvl w:ilvl="0" w:tplc="3B941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229B3"/>
    <w:multiLevelType w:val="multilevel"/>
    <w:tmpl w:val="DA0CAA48"/>
    <w:lvl w:ilvl="0">
      <w:start w:val="1"/>
      <w:numFmt w:val="none"/>
      <w:lvlText w:val="–"/>
      <w:lvlJc w:val="left"/>
      <w:pPr>
        <w:tabs>
          <w:tab w:val="num" w:pos="284"/>
        </w:tabs>
        <w:ind w:left="284" w:hanging="284"/>
      </w:pPr>
      <w:rPr>
        <w:rFonts w:ascii="Melior Com" w:hAnsi="Melior Com" w:hint="default"/>
      </w:rPr>
    </w:lvl>
    <w:lvl w:ilvl="1">
      <w:start w:val="1"/>
      <w:numFmt w:val="none"/>
      <w:lvlText w:val="–"/>
      <w:lvlJc w:val="left"/>
      <w:pPr>
        <w:tabs>
          <w:tab w:val="num" w:pos="907"/>
        </w:tabs>
        <w:ind w:left="851" w:hanging="284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474"/>
        </w:tabs>
        <w:ind w:left="1418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041"/>
        </w:tabs>
        <w:ind w:left="1985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608"/>
        </w:tabs>
        <w:ind w:left="2552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175"/>
        </w:tabs>
        <w:ind w:left="3119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742"/>
        </w:tabs>
        <w:ind w:left="368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309"/>
        </w:tabs>
        <w:ind w:left="4253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4820"/>
        </w:tabs>
        <w:ind w:left="4820" w:hanging="284"/>
      </w:pPr>
      <w:rPr>
        <w:rFonts w:ascii="Melior Com" w:hAnsi="Melior Com" w:hint="default"/>
        <w:color w:val="auto"/>
      </w:rPr>
    </w:lvl>
  </w:abstractNum>
  <w:abstractNum w:abstractNumId="28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94431D"/>
    <w:multiLevelType w:val="hybridMultilevel"/>
    <w:tmpl w:val="9D6A83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02560"/>
    <w:multiLevelType w:val="hybridMultilevel"/>
    <w:tmpl w:val="75EEA8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021D2"/>
    <w:multiLevelType w:val="hybridMultilevel"/>
    <w:tmpl w:val="1F4A9C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129F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6972F61"/>
    <w:multiLevelType w:val="hybridMultilevel"/>
    <w:tmpl w:val="490E0638"/>
    <w:lvl w:ilvl="0" w:tplc="C2FE0956">
      <w:start w:val="1"/>
      <w:numFmt w:val="bullet"/>
      <w:pStyle w:val="Spiege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9018A"/>
    <w:multiLevelType w:val="hybridMultilevel"/>
    <w:tmpl w:val="BDE69890"/>
    <w:lvl w:ilvl="0" w:tplc="85A0EB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51C06"/>
    <w:multiLevelType w:val="hybridMultilevel"/>
    <w:tmpl w:val="E79A87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73DA7"/>
    <w:multiLevelType w:val="hybridMultilevel"/>
    <w:tmpl w:val="E912F408"/>
    <w:lvl w:ilvl="0" w:tplc="3FF875E8">
      <w:start w:val="1"/>
      <w:numFmt w:val="decimal"/>
      <w:pStyle w:val="berschrift2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E2641E"/>
    <w:multiLevelType w:val="hybridMultilevel"/>
    <w:tmpl w:val="E196EB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000CB"/>
    <w:multiLevelType w:val="hybridMultilevel"/>
    <w:tmpl w:val="457AB496"/>
    <w:lvl w:ilvl="0" w:tplc="2F7E52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73D2F"/>
    <w:multiLevelType w:val="hybridMultilevel"/>
    <w:tmpl w:val="A7364444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56D"/>
    <w:multiLevelType w:val="hybridMultilevel"/>
    <w:tmpl w:val="5D0CFA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0167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30"/>
  </w:num>
  <w:num w:numId="4">
    <w:abstractNumId w:val="17"/>
  </w:num>
  <w:num w:numId="5">
    <w:abstractNumId w:val="37"/>
  </w:num>
  <w:num w:numId="6">
    <w:abstractNumId w:val="31"/>
  </w:num>
  <w:num w:numId="7">
    <w:abstractNumId w:val="10"/>
  </w:num>
  <w:num w:numId="8">
    <w:abstractNumId w:val="11"/>
  </w:num>
  <w:num w:numId="9">
    <w:abstractNumId w:val="20"/>
  </w:num>
  <w:num w:numId="10">
    <w:abstractNumId w:val="39"/>
  </w:num>
  <w:num w:numId="11">
    <w:abstractNumId w:val="28"/>
  </w:num>
  <w:num w:numId="12">
    <w:abstractNumId w:val="44"/>
  </w:num>
  <w:num w:numId="13">
    <w:abstractNumId w:val="34"/>
  </w:num>
  <w:num w:numId="14">
    <w:abstractNumId w:val="14"/>
  </w:num>
  <w:num w:numId="15">
    <w:abstractNumId w:val="19"/>
  </w:num>
  <w:num w:numId="16">
    <w:abstractNumId w:val="29"/>
  </w:num>
  <w:num w:numId="17">
    <w:abstractNumId w:val="40"/>
  </w:num>
  <w:num w:numId="18">
    <w:abstractNumId w:val="22"/>
  </w:num>
  <w:num w:numId="19">
    <w:abstractNumId w:val="41"/>
  </w:num>
  <w:num w:numId="20">
    <w:abstractNumId w:val="25"/>
  </w:num>
  <w:num w:numId="21">
    <w:abstractNumId w:val="13"/>
  </w:num>
  <w:num w:numId="22">
    <w:abstractNumId w:val="16"/>
  </w:num>
  <w:num w:numId="23">
    <w:abstractNumId w:val="32"/>
  </w:num>
  <w:num w:numId="24">
    <w:abstractNumId w:val="33"/>
  </w:num>
  <w:num w:numId="25">
    <w:abstractNumId w:val="23"/>
  </w:num>
  <w:num w:numId="26">
    <w:abstractNumId w:val="21"/>
  </w:num>
  <w:num w:numId="27">
    <w:abstractNumId w:val="43"/>
  </w:num>
  <w:num w:numId="28">
    <w:abstractNumId w:val="42"/>
  </w:num>
  <w:num w:numId="29">
    <w:abstractNumId w:val="36"/>
  </w:num>
  <w:num w:numId="30">
    <w:abstractNumId w:val="18"/>
  </w:num>
  <w:num w:numId="31">
    <w:abstractNumId w:val="38"/>
  </w:num>
  <w:num w:numId="32">
    <w:abstractNumId w:val="26"/>
  </w:num>
  <w:num w:numId="33">
    <w:abstractNumId w:val="24"/>
  </w:num>
  <w:num w:numId="34">
    <w:abstractNumId w:val="27"/>
  </w:num>
  <w:num w:numId="35">
    <w:abstractNumId w:val="27"/>
    <w:lvlOverride w:ilvl="0">
      <w:startOverride w:val="1"/>
    </w:lvlOverride>
  </w:num>
  <w:num w:numId="36">
    <w:abstractNumId w:val="15"/>
  </w:num>
  <w:num w:numId="37">
    <w:abstractNumId w:val="35"/>
  </w:num>
  <w:num w:numId="38">
    <w:abstractNumId w:val="4"/>
  </w:num>
  <w:num w:numId="39">
    <w:abstractNumId w:val="5"/>
  </w:num>
  <w:num w:numId="40">
    <w:abstractNumId w:val="7"/>
  </w:num>
  <w:num w:numId="41">
    <w:abstractNumId w:val="6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AD"/>
    <w:rsid w:val="001A5694"/>
    <w:rsid w:val="002F5FEB"/>
    <w:rsid w:val="00595D16"/>
    <w:rsid w:val="007C52AD"/>
    <w:rsid w:val="008860C2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539E-67F7-4D10-BA50-B7AA3DE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C52AD"/>
    <w:pPr>
      <w:keepNext/>
      <w:numPr>
        <w:numId w:val="7"/>
      </w:numPr>
      <w:spacing w:after="0" w:line="264" w:lineRule="atLeast"/>
      <w:outlineLvl w:val="0"/>
    </w:pPr>
    <w:rPr>
      <w:rFonts w:ascii="Melior Com" w:eastAsia="Times New Roman" w:hAnsi="Melior Com" w:cs="Arial"/>
      <w:b/>
      <w:bCs/>
      <w:kern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C52AD"/>
    <w:pPr>
      <w:keepNext/>
      <w:numPr>
        <w:numId w:val="10"/>
      </w:numPr>
      <w:spacing w:after="0" w:line="264" w:lineRule="atLeast"/>
      <w:outlineLvl w:val="1"/>
    </w:pPr>
    <w:rPr>
      <w:rFonts w:ascii="Melior Com" w:eastAsia="Times New Roman" w:hAnsi="Melior Com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C52AD"/>
    <w:pPr>
      <w:keepNext/>
      <w:spacing w:after="0" w:line="264" w:lineRule="atLeast"/>
      <w:outlineLvl w:val="2"/>
    </w:pPr>
    <w:rPr>
      <w:rFonts w:ascii="Melior Com" w:eastAsia="Times New Roman" w:hAnsi="Melior Com" w:cs="Arial"/>
      <w:b/>
      <w:bCs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C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C52AD"/>
  </w:style>
  <w:style w:type="paragraph" w:styleId="Fuzeile">
    <w:name w:val="footer"/>
    <w:basedOn w:val="Standard"/>
    <w:link w:val="FuzeileZchn"/>
    <w:unhideWhenUsed/>
    <w:rsid w:val="007C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C52AD"/>
  </w:style>
  <w:style w:type="table" w:styleId="Tabellenraster">
    <w:name w:val="Table Grid"/>
    <w:basedOn w:val="NormaleTabelle"/>
    <w:uiPriority w:val="39"/>
    <w:rsid w:val="007C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C52AD"/>
    <w:rPr>
      <w:rFonts w:ascii="Melior Com" w:eastAsia="Times New Roman" w:hAnsi="Melior Com" w:cs="Arial"/>
      <w:b/>
      <w:bCs/>
      <w:kern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C52AD"/>
    <w:rPr>
      <w:rFonts w:ascii="Melior Com" w:eastAsia="Times New Roman" w:hAnsi="Melior Com" w:cs="Arial"/>
      <w:b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C52AD"/>
    <w:rPr>
      <w:rFonts w:ascii="Melior Com" w:eastAsia="Times New Roman" w:hAnsi="Melior Com" w:cs="Arial"/>
      <w:b/>
      <w:bCs/>
      <w:szCs w:val="26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7C52AD"/>
  </w:style>
  <w:style w:type="character" w:styleId="Seitenzahl">
    <w:name w:val="page number"/>
    <w:basedOn w:val="Absatz-Standardschriftart"/>
    <w:rsid w:val="007C52AD"/>
  </w:style>
  <w:style w:type="paragraph" w:customStyle="1" w:styleId="Betreff">
    <w:name w:val="Betreff"/>
    <w:basedOn w:val="Standard"/>
    <w:next w:val="Standard"/>
    <w:rsid w:val="007C52AD"/>
    <w:pPr>
      <w:spacing w:after="264" w:line="264" w:lineRule="atLeast"/>
    </w:pPr>
    <w:rPr>
      <w:rFonts w:ascii="Melior Com" w:eastAsia="Times New Roman" w:hAnsi="Melior Com" w:cs="Times New Roman"/>
      <w:b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7C52AD"/>
    <w:pPr>
      <w:spacing w:after="0" w:line="264" w:lineRule="atLeast"/>
    </w:pPr>
    <w:rPr>
      <w:rFonts w:ascii="Melior Com" w:eastAsia="Times New Roman" w:hAnsi="Melior Com" w:cs="Times New Roman"/>
      <w:sz w:val="20"/>
      <w:szCs w:val="20"/>
      <w:lang w:eastAsia="de-DE"/>
    </w:rPr>
    <w:tblPr>
      <w:tblBorders>
        <w:top w:val="single" w:sz="4" w:space="0" w:color="auto"/>
      </w:tblBorders>
      <w:tblCellMar>
        <w:left w:w="0" w:type="dxa"/>
        <w:right w:w="17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CellMar>
          <w:top w:w="0" w:type="dxa"/>
          <w:left w:w="0" w:type="dxa"/>
          <w:bottom w:w="113" w:type="dxa"/>
          <w:right w:w="170" w:type="dxa"/>
        </w:tblCellMar>
      </w:tblPr>
    </w:tblStylePr>
    <w:tblStylePr w:type="neCell">
      <w:tblPr>
        <w:tblCellMar>
          <w:top w:w="57" w:type="dxa"/>
          <w:left w:w="0" w:type="dxa"/>
          <w:bottom w:w="170" w:type="dxa"/>
          <w:right w:w="170" w:type="dxa"/>
        </w:tblCellMar>
      </w:tblPr>
    </w:tblStylePr>
  </w:style>
  <w:style w:type="paragraph" w:customStyle="1" w:styleId="Fuzeilehngend">
    <w:name w:val="Fußzeile (hängend)"/>
    <w:basedOn w:val="Fuzeile"/>
    <w:rsid w:val="007C52AD"/>
    <w:pPr>
      <w:framePr w:w="9866" w:vSpace="284" w:wrap="around" w:hAnchor="page" w:x="1368" w:yAlign="bottom"/>
      <w:pBdr>
        <w:top w:val="single" w:sz="4" w:space="5" w:color="auto"/>
      </w:pBdr>
      <w:spacing w:line="210" w:lineRule="atLeast"/>
      <w:ind w:left="1701" w:hanging="1701"/>
    </w:pPr>
    <w:rPr>
      <w:rFonts w:ascii="Melior Com" w:eastAsia="Times New Roman" w:hAnsi="Melior Com" w:cs="Times New Roman"/>
      <w:sz w:val="18"/>
      <w:szCs w:val="24"/>
      <w:lang w:eastAsia="de-DE"/>
    </w:rPr>
  </w:style>
  <w:style w:type="paragraph" w:styleId="Aufzhlungszeichen">
    <w:name w:val="List Bullet"/>
    <w:aliases w:val="Auf1"/>
    <w:basedOn w:val="Standard"/>
    <w:qFormat/>
    <w:rsid w:val="007C52AD"/>
    <w:pPr>
      <w:numPr>
        <w:numId w:val="3"/>
      </w:numPr>
      <w:tabs>
        <w:tab w:val="clear" w:pos="360"/>
        <w:tab w:val="left" w:pos="284"/>
      </w:tabs>
      <w:spacing w:after="0" w:line="264" w:lineRule="atLeast"/>
      <w:ind w:left="568" w:hanging="284"/>
    </w:pPr>
    <w:rPr>
      <w:rFonts w:ascii="Melior Com" w:eastAsia="Times New Roman" w:hAnsi="Melior Com" w:cs="Times New Roman"/>
      <w:szCs w:val="24"/>
      <w:lang w:eastAsia="de-DE"/>
    </w:rPr>
  </w:style>
  <w:style w:type="table" w:customStyle="1" w:styleId="TabellengitternetzmitRahmen">
    <w:name w:val="Tabellengitternetz (mit Rahmen)"/>
    <w:basedOn w:val="Tabellenraster"/>
    <w:rsid w:val="007C52AD"/>
    <w:pPr>
      <w:spacing w:line="264" w:lineRule="atLeast"/>
    </w:pPr>
    <w:rPr>
      <w:rFonts w:ascii="Melior Com" w:eastAsia="Times New Roman" w:hAnsi="Melior Com" w:cs="Times New Roman"/>
      <w:sz w:val="20"/>
      <w:szCs w:val="20"/>
      <w:lang w:eastAsia="de-DE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</w:tblPr>
    <w:tblStylePr w:type="fir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CellMar>
          <w:top w:w="0" w:type="dxa"/>
          <w:left w:w="0" w:type="dxa"/>
          <w:bottom w:w="113" w:type="dxa"/>
          <w:right w:w="170" w:type="dxa"/>
        </w:tblCellMar>
      </w:tblPr>
    </w:tblStylePr>
    <w:tblStylePr w:type="neCell">
      <w:tblPr>
        <w:tblCellMar>
          <w:top w:w="57" w:type="dxa"/>
          <w:left w:w="0" w:type="dxa"/>
          <w:bottom w:w="170" w:type="dxa"/>
          <w:right w:w="170" w:type="dxa"/>
        </w:tblCellMar>
      </w:tblPr>
    </w:tblStylePr>
  </w:style>
  <w:style w:type="character" w:styleId="Hyperlink">
    <w:name w:val="Hyperlink"/>
    <w:basedOn w:val="Absatz-Standardschriftart"/>
    <w:uiPriority w:val="99"/>
    <w:rsid w:val="007C52AD"/>
    <w:rPr>
      <w:color w:val="auto"/>
      <w:u w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7C52AD"/>
    <w:pPr>
      <w:framePr w:w="9866" w:h="1247" w:hRule="exact" w:vSpace="425" w:wrap="around" w:vAnchor="page" w:hAnchor="page" w:x="1362" w:y="2779"/>
      <w:pBdr>
        <w:top w:val="single" w:sz="4" w:space="1" w:color="auto"/>
        <w:bottom w:val="single" w:sz="4" w:space="1" w:color="auto"/>
      </w:pBdr>
      <w:tabs>
        <w:tab w:val="center" w:pos="4536"/>
        <w:tab w:val="right" w:pos="9072"/>
      </w:tabs>
      <w:spacing w:after="0" w:line="360" w:lineRule="exact"/>
    </w:pPr>
    <w:rPr>
      <w:rFonts w:ascii="Melior Com" w:eastAsia="Times New Roman" w:hAnsi="Melior Com" w:cs="Times New Roman"/>
      <w:sz w:val="3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C52AD"/>
    <w:rPr>
      <w:rFonts w:ascii="Melior Com" w:eastAsia="Times New Roman" w:hAnsi="Melior Com" w:cs="Times New Roman"/>
      <w:sz w:val="30"/>
      <w:szCs w:val="24"/>
      <w:lang w:eastAsia="de-DE"/>
    </w:rPr>
  </w:style>
  <w:style w:type="paragraph" w:customStyle="1" w:styleId="Organisationseinheit">
    <w:name w:val="Organisationseinheit"/>
    <w:basedOn w:val="Standard"/>
    <w:rsid w:val="007C52AD"/>
    <w:pPr>
      <w:framePr w:w="3232" w:wrap="around" w:vAnchor="page" w:hAnchor="page" w:x="1362" w:y="1214"/>
      <w:spacing w:after="0" w:line="264" w:lineRule="atLeast"/>
    </w:pPr>
    <w:rPr>
      <w:rFonts w:ascii="Melior Com" w:eastAsia="Times New Roman" w:hAnsi="Melior Com" w:cs="Times New Roman"/>
      <w:b/>
      <w:szCs w:val="24"/>
      <w:lang w:eastAsia="de-DE"/>
    </w:rPr>
  </w:style>
  <w:style w:type="paragraph" w:customStyle="1" w:styleId="Produkt">
    <w:name w:val="Produkt"/>
    <w:basedOn w:val="Titel"/>
    <w:next w:val="Titel"/>
    <w:rsid w:val="007C52AD"/>
    <w:pPr>
      <w:framePr w:wrap="around"/>
    </w:pPr>
    <w:rPr>
      <w:b/>
    </w:rPr>
  </w:style>
  <w:style w:type="character" w:styleId="Fett">
    <w:name w:val="Strong"/>
    <w:basedOn w:val="Absatz-Standardschriftart"/>
    <w:qFormat/>
    <w:rsid w:val="007C52AD"/>
    <w:rPr>
      <w:b/>
      <w:bCs/>
    </w:rPr>
  </w:style>
  <w:style w:type="paragraph" w:customStyle="1" w:styleId="FuzeileDatum">
    <w:name w:val="Fußzeile (Datum)"/>
    <w:basedOn w:val="Fuzeile"/>
    <w:next w:val="Fuzeile"/>
    <w:rsid w:val="007C52AD"/>
    <w:pPr>
      <w:framePr w:w="9866" w:vSpace="284" w:wrap="around" w:hAnchor="text" w:yAlign="bottom"/>
      <w:pBdr>
        <w:top w:val="single" w:sz="4" w:space="5" w:color="auto"/>
      </w:pBdr>
      <w:spacing w:after="210" w:line="210" w:lineRule="atLeast"/>
    </w:pPr>
    <w:rPr>
      <w:rFonts w:ascii="Melior Com" w:eastAsia="Times New Roman" w:hAnsi="Melior Com" w:cs="Times New Roman"/>
      <w:b/>
      <w:sz w:val="18"/>
      <w:szCs w:val="24"/>
      <w:lang w:eastAsia="de-DE"/>
    </w:rPr>
  </w:style>
  <w:style w:type="paragraph" w:styleId="Untertitel">
    <w:name w:val="Subtitle"/>
    <w:basedOn w:val="Titel"/>
    <w:link w:val="UntertitelZchn"/>
    <w:uiPriority w:val="11"/>
    <w:qFormat/>
    <w:rsid w:val="007C52AD"/>
    <w:pPr>
      <w:framePr w:w="4082" w:hRule="auto" w:vSpace="0" w:wrap="around" w:x="7315" w:y="1061"/>
      <w:pBdr>
        <w:top w:val="none" w:sz="0" w:space="0" w:color="auto"/>
        <w:bottom w:val="none" w:sz="0" w:space="0" w:color="auto"/>
      </w:pBdr>
      <w:spacing w:line="430" w:lineRule="exact"/>
    </w:pPr>
    <w:rPr>
      <w:color w:val="808080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52AD"/>
    <w:rPr>
      <w:rFonts w:ascii="Melior Com" w:eastAsia="Times New Roman" w:hAnsi="Melior Com" w:cs="Times New Roman"/>
      <w:color w:val="808080"/>
      <w:sz w:val="36"/>
      <w:szCs w:val="24"/>
      <w:lang w:eastAsia="de-DE"/>
    </w:rPr>
  </w:style>
  <w:style w:type="paragraph" w:customStyle="1" w:styleId="Titelblatt">
    <w:name w:val="Titelblatt"/>
    <w:basedOn w:val="Standard"/>
    <w:rsid w:val="007C52AD"/>
    <w:pPr>
      <w:spacing w:before="792" w:after="264" w:line="792" w:lineRule="atLeast"/>
    </w:pPr>
    <w:rPr>
      <w:rFonts w:ascii="Melior Com" w:eastAsia="Times New Roman" w:hAnsi="Melior Com" w:cs="Times New Roman"/>
      <w:b/>
      <w:sz w:val="60"/>
      <w:szCs w:val="24"/>
      <w:lang w:eastAsia="de-DE"/>
    </w:rPr>
  </w:style>
  <w:style w:type="paragraph" w:customStyle="1" w:styleId="Anlage">
    <w:name w:val="Anlage"/>
    <w:basedOn w:val="berschrift1"/>
    <w:rsid w:val="007C52AD"/>
    <w:pPr>
      <w:numPr>
        <w:numId w:val="0"/>
      </w:numPr>
      <w:spacing w:line="308" w:lineRule="atLeast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rsid w:val="007C52AD"/>
    <w:pPr>
      <w:spacing w:after="0" w:line="264" w:lineRule="atLeast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2AD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semiHidden/>
    <w:rsid w:val="007C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C52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C52A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52AD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C52AD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C52AD"/>
    <w:pPr>
      <w:spacing w:after="100" w:line="276" w:lineRule="auto"/>
    </w:pPr>
    <w:rPr>
      <w:rFonts w:ascii="Calibri" w:eastAsia="Times New Roman" w:hAnsi="Calibri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C52AD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C5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de-DE"/>
    </w:rPr>
  </w:style>
  <w:style w:type="paragraph" w:customStyle="1" w:styleId="CM177">
    <w:name w:val="CM177"/>
    <w:basedOn w:val="Default"/>
    <w:next w:val="Default"/>
    <w:uiPriority w:val="99"/>
    <w:rsid w:val="007C52AD"/>
    <w:rPr>
      <w:rFonts w:cs="Times New Roman"/>
      <w:color w:val="auto"/>
    </w:rPr>
  </w:style>
  <w:style w:type="paragraph" w:customStyle="1" w:styleId="CM182">
    <w:name w:val="CM182"/>
    <w:basedOn w:val="Default"/>
    <w:next w:val="Default"/>
    <w:rsid w:val="007C52AD"/>
    <w:rPr>
      <w:rFonts w:cs="Times New Roman"/>
      <w:color w:val="auto"/>
    </w:rPr>
  </w:style>
  <w:style w:type="paragraph" w:customStyle="1" w:styleId="CM139">
    <w:name w:val="CM139"/>
    <w:basedOn w:val="Default"/>
    <w:next w:val="Default"/>
    <w:rsid w:val="007C52AD"/>
    <w:pPr>
      <w:spacing w:line="22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C52AD"/>
    <w:pPr>
      <w:spacing w:line="248" w:lineRule="atLeast"/>
    </w:pPr>
    <w:rPr>
      <w:rFonts w:cs="Times New Roman"/>
      <w:color w:val="auto"/>
    </w:rPr>
  </w:style>
  <w:style w:type="paragraph" w:customStyle="1" w:styleId="CM181">
    <w:name w:val="CM181"/>
    <w:basedOn w:val="Default"/>
    <w:next w:val="Default"/>
    <w:rsid w:val="007C52AD"/>
    <w:rPr>
      <w:rFonts w:cs="Times New Roman"/>
      <w:color w:val="auto"/>
    </w:rPr>
  </w:style>
  <w:style w:type="paragraph" w:customStyle="1" w:styleId="CM180">
    <w:name w:val="CM180"/>
    <w:basedOn w:val="Default"/>
    <w:next w:val="Default"/>
    <w:rsid w:val="007C52AD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7C52AD"/>
    <w:pPr>
      <w:spacing w:line="248" w:lineRule="atLeast"/>
    </w:pPr>
    <w:rPr>
      <w:rFonts w:cs="Times New Roman"/>
      <w:color w:val="auto"/>
    </w:rPr>
  </w:style>
  <w:style w:type="paragraph" w:customStyle="1" w:styleId="CM183">
    <w:name w:val="CM183"/>
    <w:basedOn w:val="Default"/>
    <w:next w:val="Default"/>
    <w:rsid w:val="007C52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C52AD"/>
    <w:pPr>
      <w:spacing w:line="243" w:lineRule="atLeast"/>
    </w:pPr>
    <w:rPr>
      <w:rFonts w:cs="Times New Roman"/>
      <w:color w:val="auto"/>
    </w:rPr>
  </w:style>
  <w:style w:type="paragraph" w:styleId="StandardWeb">
    <w:name w:val="Normal (Web)"/>
    <w:basedOn w:val="Standard"/>
    <w:uiPriority w:val="99"/>
    <w:unhideWhenUsed/>
    <w:rsid w:val="007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text">
    <w:name w:val="Standardtext"/>
    <w:basedOn w:val="Standard"/>
    <w:rsid w:val="007C52AD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7C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7C52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7C52AD"/>
    <w:rPr>
      <w:vertAlign w:val="superscript"/>
    </w:rPr>
  </w:style>
  <w:style w:type="paragraph" w:styleId="KeinLeerraum">
    <w:name w:val="No Spacing"/>
    <w:aliases w:val="Aufzählung"/>
    <w:basedOn w:val="Aufzhlungszeichen"/>
    <w:next w:val="Aufzhlungszeichen"/>
    <w:autoRedefine/>
    <w:uiPriority w:val="1"/>
    <w:rsid w:val="007C52AD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line="240" w:lineRule="auto"/>
      <w:ind w:left="360" w:hanging="360"/>
    </w:pPr>
  </w:style>
  <w:style w:type="paragraph" w:styleId="Listenabsatz">
    <w:name w:val="List Paragraph"/>
    <w:basedOn w:val="Standard"/>
    <w:uiPriority w:val="34"/>
    <w:rsid w:val="007C52A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64" w:line="264" w:lineRule="atLeast"/>
      <w:ind w:left="720"/>
      <w:contextualSpacing/>
    </w:pPr>
    <w:rPr>
      <w:rFonts w:ascii="Melior Com" w:eastAsia="Times New Roman" w:hAnsi="Melior Com" w:cs="Times New Roman"/>
      <w:szCs w:val="24"/>
      <w:lang w:eastAsia="de-DE"/>
    </w:rPr>
  </w:style>
  <w:style w:type="numbering" w:customStyle="1" w:styleId="Aufzhlung2">
    <w:name w:val="Aufzählung2"/>
    <w:uiPriority w:val="99"/>
    <w:rsid w:val="007C52AD"/>
    <w:pPr>
      <w:numPr>
        <w:numId w:val="36"/>
      </w:numPr>
    </w:pPr>
  </w:style>
  <w:style w:type="paragraph" w:customStyle="1" w:styleId="Spiegel">
    <w:name w:val="Spiegel"/>
    <w:basedOn w:val="Standardtext"/>
    <w:link w:val="SpiegelZchn"/>
    <w:rsid w:val="007C52AD"/>
    <w:pPr>
      <w:numPr>
        <w:numId w:val="37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  <w:rPr>
      <w:rFonts w:ascii="Melior Com" w:hAnsi="Melior Com"/>
      <w:sz w:val="22"/>
    </w:rPr>
  </w:style>
  <w:style w:type="character" w:customStyle="1" w:styleId="SpiegelZchn">
    <w:name w:val="Spiegel Zchn"/>
    <w:basedOn w:val="Absatz-Standardschriftart"/>
    <w:link w:val="Spiegel"/>
    <w:rsid w:val="007C52AD"/>
    <w:rPr>
      <w:rFonts w:ascii="Melior Com" w:eastAsia="Times New Roman" w:hAnsi="Melior Com" w:cs="Times New Roman"/>
      <w:szCs w:val="20"/>
      <w:lang w:eastAsia="de-DE"/>
    </w:rPr>
  </w:style>
  <w:style w:type="paragraph" w:styleId="Aufzhlungszeichen5">
    <w:name w:val="List Bullet 5"/>
    <w:aliases w:val="Auf5"/>
    <w:basedOn w:val="Standard"/>
    <w:autoRedefine/>
    <w:uiPriority w:val="99"/>
    <w:unhideWhenUsed/>
    <w:qFormat/>
    <w:rsid w:val="007C52AD"/>
    <w:pPr>
      <w:numPr>
        <w:numId w:val="38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  <w:contextualSpacing/>
    </w:pPr>
    <w:rPr>
      <w:rFonts w:ascii="Melior Com" w:eastAsia="Times New Roman" w:hAnsi="Melior Com" w:cs="Times New Roman"/>
      <w:szCs w:val="24"/>
      <w:lang w:eastAsia="de-DE"/>
    </w:rPr>
  </w:style>
  <w:style w:type="paragraph" w:styleId="Aufzhlungszeichen4">
    <w:name w:val="List Bullet 4"/>
    <w:aliases w:val="Auf4"/>
    <w:basedOn w:val="Standard"/>
    <w:uiPriority w:val="99"/>
    <w:unhideWhenUsed/>
    <w:qFormat/>
    <w:rsid w:val="007C52AD"/>
    <w:pPr>
      <w:numPr>
        <w:numId w:val="39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  <w:contextualSpacing/>
    </w:pPr>
    <w:rPr>
      <w:rFonts w:ascii="Melior Com" w:eastAsia="Times New Roman" w:hAnsi="Melior Com" w:cs="Times New Roman"/>
      <w:szCs w:val="24"/>
      <w:lang w:eastAsia="de-DE"/>
    </w:rPr>
  </w:style>
  <w:style w:type="character" w:customStyle="1" w:styleId="SchwacheHervorhebung1">
    <w:name w:val="Schwache Hervorhebung1"/>
    <w:basedOn w:val="Absatz-Standardschriftart"/>
    <w:uiPriority w:val="19"/>
    <w:rsid w:val="007C52AD"/>
    <w:rPr>
      <w:i/>
      <w:iCs/>
      <w:color w:val="808080"/>
    </w:rPr>
  </w:style>
  <w:style w:type="paragraph" w:styleId="Aufzhlungszeichen2">
    <w:name w:val="List Bullet 2"/>
    <w:aliases w:val="Auf2"/>
    <w:basedOn w:val="Standard"/>
    <w:autoRedefine/>
    <w:uiPriority w:val="99"/>
    <w:unhideWhenUsed/>
    <w:qFormat/>
    <w:rsid w:val="007C52AD"/>
    <w:pPr>
      <w:numPr>
        <w:numId w:val="40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  <w:contextualSpacing/>
    </w:pPr>
    <w:rPr>
      <w:rFonts w:ascii="Melior Com" w:eastAsia="Times New Roman" w:hAnsi="Melior Com" w:cs="Times New Roman"/>
      <w:szCs w:val="24"/>
      <w:lang w:eastAsia="de-DE"/>
    </w:rPr>
  </w:style>
  <w:style w:type="paragraph" w:styleId="Aufzhlungszeichen3">
    <w:name w:val="List Bullet 3"/>
    <w:aliases w:val="Auf3"/>
    <w:basedOn w:val="Standard"/>
    <w:uiPriority w:val="99"/>
    <w:unhideWhenUsed/>
    <w:qFormat/>
    <w:rsid w:val="007C52AD"/>
    <w:pPr>
      <w:numPr>
        <w:numId w:val="4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  <w:contextualSpacing/>
    </w:pPr>
    <w:rPr>
      <w:rFonts w:ascii="Melior Com" w:eastAsia="Times New Roman" w:hAnsi="Melior Com" w:cs="Times New Roman"/>
      <w:szCs w:val="24"/>
      <w:lang w:eastAsia="de-DE"/>
    </w:rPr>
  </w:style>
  <w:style w:type="character" w:customStyle="1" w:styleId="IntensiveHervorhebung1">
    <w:name w:val="Intensive Hervorhebung1"/>
    <w:basedOn w:val="Absatz-Standardschriftart"/>
    <w:uiPriority w:val="21"/>
    <w:rsid w:val="007C52AD"/>
    <w:rPr>
      <w:b/>
      <w:bCs/>
      <w:i/>
      <w:iCs/>
      <w:color w:val="4F81BD"/>
    </w:rPr>
  </w:style>
  <w:style w:type="paragraph" w:customStyle="1" w:styleId="J2">
    <w:name w:val="J2"/>
    <w:basedOn w:val="Standard"/>
    <w:rsid w:val="007C52AD"/>
    <w:pPr>
      <w:tabs>
        <w:tab w:val="left" w:pos="567"/>
      </w:tabs>
      <w:spacing w:before="60" w:after="0" w:line="160" w:lineRule="exact"/>
      <w:ind w:left="567" w:hanging="567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i1">
    <w:name w:val="i1"/>
    <w:basedOn w:val="Standard"/>
    <w:rsid w:val="007C52AD"/>
    <w:pPr>
      <w:tabs>
        <w:tab w:val="right" w:leader="dot" w:pos="3742"/>
        <w:tab w:val="right" w:pos="4536"/>
      </w:tabs>
      <w:spacing w:before="120" w:after="0" w:line="22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iz1">
    <w:name w:val="iz1"/>
    <w:basedOn w:val="i1"/>
    <w:rsid w:val="007C52AD"/>
  </w:style>
  <w:style w:type="paragraph" w:customStyle="1" w:styleId="i2">
    <w:name w:val="i2"/>
    <w:basedOn w:val="i1"/>
    <w:rsid w:val="007C52AD"/>
  </w:style>
  <w:style w:type="paragraph" w:customStyle="1" w:styleId="i3">
    <w:name w:val="i3"/>
    <w:basedOn w:val="i1"/>
    <w:rsid w:val="007C52AD"/>
  </w:style>
  <w:style w:type="paragraph" w:customStyle="1" w:styleId="i4">
    <w:name w:val="i4"/>
    <w:basedOn w:val="i3"/>
    <w:rsid w:val="007C52AD"/>
  </w:style>
  <w:style w:type="paragraph" w:customStyle="1" w:styleId="i5">
    <w:name w:val="i5"/>
    <w:basedOn w:val="i4"/>
    <w:rsid w:val="007C52AD"/>
    <w:pPr>
      <w:tabs>
        <w:tab w:val="left" w:pos="284"/>
        <w:tab w:val="left" w:pos="567"/>
      </w:tabs>
      <w:ind w:left="567" w:hanging="567"/>
    </w:pPr>
  </w:style>
  <w:style w:type="paragraph" w:customStyle="1" w:styleId="i21">
    <w:name w:val="i21"/>
    <w:basedOn w:val="i1"/>
    <w:rsid w:val="007C52AD"/>
  </w:style>
  <w:style w:type="paragraph" w:customStyle="1" w:styleId="i1f">
    <w:name w:val="i1f"/>
    <w:basedOn w:val="i1"/>
    <w:rsid w:val="007C52AD"/>
  </w:style>
  <w:style w:type="paragraph" w:customStyle="1" w:styleId="ia1">
    <w:name w:val="ia1"/>
    <w:basedOn w:val="i1"/>
    <w:rsid w:val="007C52AD"/>
  </w:style>
  <w:style w:type="paragraph" w:customStyle="1" w:styleId="ia4">
    <w:name w:val="ia4"/>
    <w:basedOn w:val="i1"/>
    <w:rsid w:val="007C52AD"/>
  </w:style>
  <w:style w:type="paragraph" w:customStyle="1" w:styleId="r">
    <w:name w:val="r"/>
    <w:basedOn w:val="Standard"/>
    <w:rsid w:val="007C52AD"/>
    <w:pPr>
      <w:spacing w:before="360" w:after="0" w:line="220" w:lineRule="exac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g1">
    <w:name w:val="g1"/>
    <w:basedOn w:val="Standard"/>
    <w:rsid w:val="007C52AD"/>
    <w:pPr>
      <w:spacing w:before="120" w:after="0" w:line="220" w:lineRule="exac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g">
    <w:name w:val="g"/>
    <w:basedOn w:val="Standard"/>
    <w:rsid w:val="007C52AD"/>
    <w:pPr>
      <w:tabs>
        <w:tab w:val="left" w:pos="567"/>
      </w:tabs>
      <w:spacing w:before="120" w:after="0" w:line="220" w:lineRule="exact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j1">
    <w:name w:val="j1"/>
    <w:basedOn w:val="Standard"/>
    <w:rsid w:val="007C52AD"/>
    <w:pPr>
      <w:tabs>
        <w:tab w:val="left" w:pos="567"/>
      </w:tabs>
      <w:spacing w:before="160" w:after="0" w:line="160" w:lineRule="exact"/>
      <w:ind w:left="567" w:hanging="567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">
    <w:name w:val="w"/>
    <w:basedOn w:val="Standard"/>
    <w:rsid w:val="007C52AD"/>
    <w:pPr>
      <w:spacing w:before="120" w:after="0" w:line="220" w:lineRule="exact"/>
      <w:ind w:left="397" w:right="397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">
    <w:name w:val="t"/>
    <w:basedOn w:val="Standard"/>
    <w:rsid w:val="007C52AD"/>
    <w:pPr>
      <w:spacing w:before="240" w:after="0" w:line="220" w:lineRule="exact"/>
      <w:ind w:firstLine="22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g0">
    <w:name w:val="g0"/>
    <w:basedOn w:val="g1"/>
    <w:rsid w:val="007C52AD"/>
    <w:pPr>
      <w:ind w:firstLine="0"/>
    </w:pPr>
  </w:style>
  <w:style w:type="paragraph" w:customStyle="1" w:styleId="f">
    <w:name w:val="f"/>
    <w:basedOn w:val="Standard"/>
    <w:rsid w:val="007C52AD"/>
    <w:pPr>
      <w:spacing w:before="120" w:after="0" w:line="160" w:lineRule="exact"/>
      <w:ind w:left="397" w:firstLine="227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z">
    <w:name w:val="z"/>
    <w:basedOn w:val="Standard"/>
    <w:rsid w:val="007C52AD"/>
    <w:pPr>
      <w:spacing w:before="120" w:after="0" w:line="220" w:lineRule="exact"/>
      <w:ind w:left="397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7C52AD"/>
    <w:pPr>
      <w:spacing w:before="120" w:after="120" w:line="220" w:lineRule="exact"/>
      <w:jc w:val="both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Custode">
    <w:name w:val="Custode"/>
    <w:basedOn w:val="Standard"/>
    <w:rsid w:val="007C52AD"/>
    <w:pPr>
      <w:spacing w:before="60" w:after="0" w:line="16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de-DE"/>
    </w:rPr>
  </w:style>
  <w:style w:type="paragraph" w:styleId="NurText">
    <w:name w:val="Plain Text"/>
    <w:basedOn w:val="Standard"/>
    <w:link w:val="NurTextZchn"/>
    <w:rsid w:val="007C5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7C52AD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nam0">
    <w:name w:val="nam0"/>
    <w:basedOn w:val="Standard"/>
    <w:rsid w:val="007C52AD"/>
    <w:pPr>
      <w:spacing w:before="240" w:after="0" w:line="220" w:lineRule="exact"/>
      <w:jc w:val="center"/>
    </w:pPr>
    <w:rPr>
      <w:rFonts w:ascii="Times New Roman" w:eastAsia="Times New Roman" w:hAnsi="Times New Roman" w:cs="Times New Roman"/>
      <w:b/>
      <w:sz w:val="16"/>
      <w:szCs w:val="20"/>
      <w:lang w:eastAsia="de-DE"/>
    </w:rPr>
  </w:style>
  <w:style w:type="paragraph" w:customStyle="1" w:styleId="nam1">
    <w:name w:val="nam1"/>
    <w:basedOn w:val="Standard"/>
    <w:rsid w:val="007C52AD"/>
    <w:pPr>
      <w:tabs>
        <w:tab w:val="left" w:pos="1871"/>
      </w:tabs>
      <w:spacing w:before="60" w:after="0" w:line="180" w:lineRule="exact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nam2">
    <w:name w:val="nam2"/>
    <w:basedOn w:val="nam1"/>
    <w:rsid w:val="007C52AD"/>
    <w:pPr>
      <w:tabs>
        <w:tab w:val="left" w:pos="1021"/>
      </w:tabs>
      <w:ind w:left="227"/>
    </w:pPr>
  </w:style>
  <w:style w:type="paragraph" w:customStyle="1" w:styleId="s0">
    <w:name w:val="s0"/>
    <w:basedOn w:val="NurText"/>
    <w:rsid w:val="007C52AD"/>
    <w:pPr>
      <w:spacing w:before="284" w:line="240" w:lineRule="exact"/>
    </w:pPr>
    <w:rPr>
      <w:rFonts w:ascii="Arial" w:hAnsi="Arial"/>
      <w:b/>
    </w:rPr>
  </w:style>
  <w:style w:type="paragraph" w:customStyle="1" w:styleId="s2">
    <w:name w:val="s2"/>
    <w:basedOn w:val="Standard"/>
    <w:rsid w:val="007C52AD"/>
    <w:pPr>
      <w:spacing w:before="200" w:after="113" w:line="200" w:lineRule="exact"/>
      <w:jc w:val="both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paragraph" w:customStyle="1" w:styleId="s1">
    <w:name w:val="s1"/>
    <w:basedOn w:val="Standard"/>
    <w:rsid w:val="007C52AD"/>
    <w:pPr>
      <w:suppressAutoHyphens/>
      <w:spacing w:after="0" w:line="200" w:lineRule="exact"/>
      <w:ind w:left="170" w:hanging="170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h2">
    <w:name w:val="h2"/>
    <w:basedOn w:val="r"/>
    <w:rsid w:val="007C52AD"/>
    <w:pPr>
      <w:spacing w:before="1701" w:line="240" w:lineRule="auto"/>
      <w:ind w:firstLine="0"/>
      <w:jc w:val="center"/>
    </w:pPr>
    <w:rPr>
      <w:rFonts w:ascii="Arial" w:hAnsi="Arial"/>
      <w:b/>
      <w:sz w:val="32"/>
    </w:rPr>
  </w:style>
  <w:style w:type="paragraph" w:customStyle="1" w:styleId="u2">
    <w:name w:val="u2"/>
    <w:basedOn w:val="r"/>
    <w:rsid w:val="007C52AD"/>
    <w:pPr>
      <w:spacing w:before="567" w:line="240" w:lineRule="auto"/>
      <w:ind w:firstLine="0"/>
      <w:jc w:val="center"/>
    </w:pPr>
    <w:rPr>
      <w:rFonts w:ascii="Arial" w:hAnsi="Arial"/>
      <w:b/>
    </w:rPr>
  </w:style>
  <w:style w:type="paragraph" w:customStyle="1" w:styleId="g2">
    <w:name w:val="g2"/>
    <w:basedOn w:val="r"/>
    <w:rsid w:val="007C52AD"/>
    <w:pPr>
      <w:spacing w:before="560" w:after="560" w:line="240" w:lineRule="auto"/>
      <w:ind w:firstLine="0"/>
      <w:jc w:val="center"/>
    </w:pPr>
  </w:style>
  <w:style w:type="paragraph" w:customStyle="1" w:styleId="a0">
    <w:name w:val="a0"/>
    <w:basedOn w:val="s1"/>
    <w:rsid w:val="007C52AD"/>
    <w:pPr>
      <w:spacing w:line="240" w:lineRule="auto"/>
      <w:ind w:left="0" w:firstLine="0"/>
      <w:jc w:val="right"/>
    </w:pPr>
    <w:rPr>
      <w:rFonts w:ascii="Arial" w:hAnsi="Arial"/>
      <w:b/>
      <w:sz w:val="20"/>
    </w:rPr>
  </w:style>
  <w:style w:type="paragraph" w:customStyle="1" w:styleId="s3">
    <w:name w:val="s3"/>
    <w:basedOn w:val="g1"/>
    <w:rsid w:val="007C52AD"/>
  </w:style>
  <w:style w:type="paragraph" w:customStyle="1" w:styleId="j">
    <w:name w:val="j"/>
    <w:basedOn w:val="s3"/>
    <w:rsid w:val="007C52AD"/>
  </w:style>
  <w:style w:type="paragraph" w:customStyle="1" w:styleId="i1-1">
    <w:name w:val="i1-1"/>
    <w:basedOn w:val="i1"/>
    <w:rsid w:val="007C52AD"/>
    <w:pPr>
      <w:tabs>
        <w:tab w:val="left" w:pos="284"/>
      </w:tabs>
      <w:ind w:left="284" w:hanging="284"/>
    </w:pPr>
    <w:rPr>
      <w:snapToGrid w:val="0"/>
    </w:rPr>
  </w:style>
  <w:style w:type="paragraph" w:customStyle="1" w:styleId="i1-3">
    <w:name w:val="i1-3"/>
    <w:basedOn w:val="i1-1"/>
    <w:rsid w:val="007C52AD"/>
    <w:pPr>
      <w:tabs>
        <w:tab w:val="left" w:pos="510"/>
      </w:tabs>
      <w:spacing w:before="160"/>
      <w:ind w:left="510" w:hanging="510"/>
    </w:pPr>
  </w:style>
  <w:style w:type="paragraph" w:customStyle="1" w:styleId="a1">
    <w:name w:val="a1"/>
    <w:basedOn w:val="g0"/>
    <w:rsid w:val="007C52AD"/>
    <w:pPr>
      <w:spacing w:before="480"/>
    </w:pPr>
    <w:rPr>
      <w:b/>
    </w:rPr>
  </w:style>
  <w:style w:type="paragraph" w:customStyle="1" w:styleId="a2">
    <w:name w:val="a2"/>
    <w:basedOn w:val="a1"/>
    <w:rsid w:val="007C52AD"/>
    <w:pPr>
      <w:spacing w:before="240"/>
      <w:ind w:left="227" w:right="227"/>
      <w:jc w:val="center"/>
    </w:pPr>
  </w:style>
  <w:style w:type="paragraph" w:customStyle="1" w:styleId="tabanl1">
    <w:name w:val="tab_anl_1"/>
    <w:basedOn w:val="Standard"/>
    <w:rsid w:val="007C52AD"/>
    <w:pPr>
      <w:spacing w:before="120" w:after="0" w:line="220" w:lineRule="exact"/>
      <w:jc w:val="both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tabanl1text">
    <w:name w:val="tab_anl1_text"/>
    <w:basedOn w:val="Standard"/>
    <w:rsid w:val="007C52AD"/>
    <w:pPr>
      <w:spacing w:before="40" w:after="0" w:line="220" w:lineRule="exact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3">
    <w:name w:val="a3"/>
    <w:basedOn w:val="a2"/>
    <w:rsid w:val="007C52AD"/>
    <w:pPr>
      <w:spacing w:before="120"/>
      <w:jc w:val="both"/>
    </w:pPr>
  </w:style>
  <w:style w:type="paragraph" w:customStyle="1" w:styleId="impressum">
    <w:name w:val="impressum"/>
    <w:basedOn w:val="NurText"/>
    <w:rsid w:val="007C52AD"/>
    <w:pPr>
      <w:pBdr>
        <w:top w:val="single" w:sz="4" w:space="1" w:color="auto"/>
      </w:pBdr>
      <w:spacing w:before="240" w:line="180" w:lineRule="exact"/>
      <w:jc w:val="center"/>
    </w:pPr>
    <w:rPr>
      <w:rFonts w:ascii="Arial" w:hAnsi="Arial"/>
      <w:sz w:val="14"/>
    </w:rPr>
  </w:style>
  <w:style w:type="paragraph" w:customStyle="1" w:styleId="T0">
    <w:name w:val="T"/>
    <w:basedOn w:val="j"/>
    <w:autoRedefine/>
    <w:rsid w:val="007C52AD"/>
    <w:pPr>
      <w:widowControl w:val="0"/>
      <w:spacing w:before="0" w:line="240" w:lineRule="auto"/>
      <w:ind w:firstLine="0"/>
      <w:jc w:val="left"/>
    </w:pPr>
    <w:rPr>
      <w:color w:val="000000"/>
    </w:rPr>
  </w:style>
  <w:style w:type="paragraph" w:customStyle="1" w:styleId="i6">
    <w:name w:val="i6"/>
    <w:basedOn w:val="i3"/>
    <w:rsid w:val="007C52AD"/>
    <w:pPr>
      <w:tabs>
        <w:tab w:val="left" w:pos="680"/>
      </w:tabs>
      <w:spacing w:before="240"/>
    </w:pPr>
    <w:rPr>
      <w:snapToGrid w:val="0"/>
    </w:rPr>
  </w:style>
  <w:style w:type="paragraph" w:customStyle="1" w:styleId="i7">
    <w:name w:val="i7"/>
    <w:basedOn w:val="i1"/>
    <w:rsid w:val="007C52AD"/>
    <w:pPr>
      <w:spacing w:before="100"/>
      <w:jc w:val="left"/>
    </w:pPr>
    <w:rPr>
      <w:snapToGrid w:val="0"/>
    </w:rPr>
  </w:style>
  <w:style w:type="paragraph" w:customStyle="1" w:styleId="i8">
    <w:name w:val="i8"/>
    <w:basedOn w:val="i7"/>
    <w:rsid w:val="007C52AD"/>
    <w:pPr>
      <w:jc w:val="both"/>
    </w:pPr>
  </w:style>
  <w:style w:type="paragraph" w:customStyle="1" w:styleId="g8">
    <w:name w:val="g8"/>
    <w:basedOn w:val="g"/>
    <w:rsid w:val="007C52AD"/>
    <w:rPr>
      <w:sz w:val="16"/>
    </w:rPr>
  </w:style>
  <w:style w:type="paragraph" w:customStyle="1" w:styleId="ZDatum">
    <w:name w:val="Z_Datum"/>
    <w:basedOn w:val="Standard"/>
    <w:rsid w:val="007C52A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de-DE"/>
    </w:rPr>
  </w:style>
  <w:style w:type="paragraph" w:customStyle="1" w:styleId="ZKopfzeile">
    <w:name w:val="Z_Kopfzeile"/>
    <w:basedOn w:val="Standard"/>
    <w:rsid w:val="007C52AD"/>
    <w:pPr>
      <w:widowControl w:val="0"/>
      <w:tabs>
        <w:tab w:val="center" w:pos="3260"/>
        <w:tab w:val="right" w:pos="8081"/>
      </w:tabs>
      <w:spacing w:after="0" w:line="240" w:lineRule="auto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ZKustode">
    <w:name w:val="Z_Kustode"/>
    <w:basedOn w:val="Standard"/>
    <w:rsid w:val="007C52AD"/>
    <w:pPr>
      <w:widowControl w:val="0"/>
      <w:spacing w:after="0" w:line="240" w:lineRule="auto"/>
    </w:pPr>
    <w:rPr>
      <w:rFonts w:ascii="TimesNewRoman" w:eastAsia="Times New Roman" w:hAnsi="TimesNewRoman" w:cs="Times New Roman"/>
      <w:snapToGrid w:val="0"/>
      <w:color w:val="000000"/>
      <w:sz w:val="17"/>
      <w:szCs w:val="20"/>
      <w:lang w:eastAsia="de-DE"/>
    </w:rPr>
  </w:style>
  <w:style w:type="paragraph" w:customStyle="1" w:styleId="ZSitzung">
    <w:name w:val="Z_Sitzung"/>
    <w:basedOn w:val="Standard"/>
    <w:rsid w:val="007C52A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32"/>
      <w:szCs w:val="20"/>
      <w:lang w:eastAsia="de-DE"/>
    </w:rPr>
  </w:style>
  <w:style w:type="character" w:customStyle="1" w:styleId="Fett-Kursiv">
    <w:name w:val="Fett-Kursiv"/>
    <w:rsid w:val="007C52AD"/>
    <w:rPr>
      <w:b/>
      <w:i/>
    </w:rPr>
  </w:style>
  <w:style w:type="character" w:customStyle="1" w:styleId="Kursiv">
    <w:name w:val="Kursiv"/>
    <w:rsid w:val="007C52AD"/>
    <w:rPr>
      <w:i/>
    </w:rPr>
  </w:style>
  <w:style w:type="paragraph" w:customStyle="1" w:styleId="ALJa-Nein-Enth">
    <w:name w:val="AL_Ja-Nein-Enth"/>
    <w:basedOn w:val="Standard"/>
    <w:rsid w:val="007C52A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de-DE"/>
    </w:rPr>
  </w:style>
  <w:style w:type="paragraph" w:customStyle="1" w:styleId="ALNamen">
    <w:name w:val="AL_Namen"/>
    <w:basedOn w:val="Standard"/>
    <w:rsid w:val="007C52AD"/>
    <w:pPr>
      <w:widowControl w:val="0"/>
      <w:tabs>
        <w:tab w:val="left" w:pos="1105"/>
      </w:tabs>
      <w:spacing w:after="0" w:line="240" w:lineRule="auto"/>
      <w:ind w:left="1105" w:hanging="171"/>
    </w:pPr>
    <w:rPr>
      <w:rFonts w:ascii="TimesNewRoman" w:eastAsia="Times New Roman" w:hAnsi="TimesNewRoman" w:cs="Times New Roman"/>
      <w:snapToGrid w:val="0"/>
      <w:color w:val="000000"/>
      <w:sz w:val="18"/>
      <w:szCs w:val="20"/>
      <w:lang w:eastAsia="de-DE"/>
    </w:rPr>
  </w:style>
  <w:style w:type="paragraph" w:customStyle="1" w:styleId="ALPartei">
    <w:name w:val="AL_Partei"/>
    <w:basedOn w:val="Standard"/>
    <w:rsid w:val="007C52AD"/>
    <w:pPr>
      <w:widowControl w:val="0"/>
      <w:spacing w:after="0" w:line="240" w:lineRule="auto"/>
    </w:pPr>
    <w:rPr>
      <w:rFonts w:ascii="TimesNewRoman" w:eastAsia="Times New Roman" w:hAnsi="TimesNewRoman" w:cs="Times New Roman"/>
      <w:b/>
      <w:snapToGrid w:val="0"/>
      <w:color w:val="000000"/>
      <w:sz w:val="18"/>
      <w:szCs w:val="20"/>
      <w:lang w:eastAsia="de-DE"/>
    </w:rPr>
  </w:style>
  <w:style w:type="paragraph" w:customStyle="1" w:styleId="BookmarkRedetext">
    <w:name w:val="Bookmark_Redetext"/>
    <w:basedOn w:val="Standard"/>
    <w:rsid w:val="007C52AD"/>
    <w:pPr>
      <w:widowControl w:val="0"/>
      <w:spacing w:after="0" w:line="240" w:lineRule="auto"/>
      <w:jc w:val="center"/>
    </w:pPr>
    <w:rPr>
      <w:rFonts w:ascii="TimesNewRoman" w:eastAsia="Times New Roman" w:hAnsi="TimesNewRoman" w:cs="Times New Roman"/>
      <w:snapToGrid w:val="0"/>
      <w:color w:val="FFFFFF"/>
      <w:sz w:val="48"/>
      <w:szCs w:val="20"/>
      <w:lang w:eastAsia="de-DE"/>
    </w:rPr>
  </w:style>
  <w:style w:type="paragraph" w:customStyle="1" w:styleId="file">
    <w:name w:val="file"/>
    <w:basedOn w:val="Standard"/>
    <w:rsid w:val="007C52AD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10"/>
      <w:szCs w:val="20"/>
      <w:lang w:eastAsia="de-DE"/>
    </w:rPr>
  </w:style>
  <w:style w:type="paragraph" w:customStyle="1" w:styleId="J0">
    <w:name w:val="J"/>
    <w:basedOn w:val="Standard"/>
    <w:uiPriority w:val="99"/>
    <w:rsid w:val="007C52AD"/>
    <w:pPr>
      <w:widowControl w:val="0"/>
      <w:tabs>
        <w:tab w:val="left" w:pos="1048"/>
      </w:tabs>
      <w:spacing w:after="0" w:line="240" w:lineRule="auto"/>
      <w:ind w:left="1276" w:firstLine="228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J10">
    <w:name w:val="J_1"/>
    <w:basedOn w:val="Standard"/>
    <w:uiPriority w:val="99"/>
    <w:rsid w:val="007C52AD"/>
    <w:pPr>
      <w:widowControl w:val="0"/>
      <w:tabs>
        <w:tab w:val="left" w:pos="1048"/>
        <w:tab w:val="left" w:pos="1276"/>
      </w:tabs>
      <w:spacing w:after="0" w:line="240" w:lineRule="auto"/>
      <w:ind w:left="1276" w:firstLine="228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K">
    <w:name w:val="K"/>
    <w:basedOn w:val="Standard"/>
    <w:uiPriority w:val="99"/>
    <w:rsid w:val="007C52AD"/>
    <w:pPr>
      <w:widowControl w:val="0"/>
      <w:tabs>
        <w:tab w:val="left" w:pos="877"/>
        <w:tab w:val="left" w:pos="1276"/>
      </w:tabs>
      <w:spacing w:after="0" w:line="240" w:lineRule="auto"/>
      <w:ind w:left="877" w:right="399" w:hanging="399"/>
      <w:jc w:val="center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Kblock">
    <w:name w:val="K_block"/>
    <w:basedOn w:val="Standard"/>
    <w:uiPriority w:val="99"/>
    <w:rsid w:val="007C52AD"/>
    <w:pPr>
      <w:widowControl w:val="0"/>
      <w:spacing w:after="0" w:line="240" w:lineRule="auto"/>
      <w:ind w:left="877" w:right="399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N">
    <w:name w:val="N"/>
    <w:basedOn w:val="Standard"/>
    <w:uiPriority w:val="99"/>
    <w:rsid w:val="007C52AD"/>
    <w:pPr>
      <w:widowControl w:val="0"/>
      <w:tabs>
        <w:tab w:val="left" w:pos="1048"/>
        <w:tab w:val="left" w:pos="1276"/>
      </w:tabs>
      <w:spacing w:after="0" w:line="240" w:lineRule="auto"/>
      <w:ind w:left="1276" w:firstLine="228"/>
      <w:jc w:val="both"/>
    </w:pPr>
    <w:rPr>
      <w:rFonts w:ascii="Arial" w:eastAsia="Times New Roman" w:hAnsi="Arial" w:cs="Times New Roman"/>
      <w:b/>
      <w:snapToGrid w:val="0"/>
      <w:color w:val="000000"/>
      <w:sz w:val="19"/>
      <w:szCs w:val="20"/>
      <w:lang w:eastAsia="de-DE"/>
    </w:rPr>
  </w:style>
  <w:style w:type="paragraph" w:customStyle="1" w:styleId="O">
    <w:name w:val="O"/>
    <w:basedOn w:val="Standard"/>
    <w:uiPriority w:val="99"/>
    <w:rsid w:val="007C52AD"/>
    <w:pPr>
      <w:widowControl w:val="0"/>
      <w:spacing w:after="0" w:line="240" w:lineRule="auto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p">
    <w:name w:val="p"/>
    <w:basedOn w:val="Standard"/>
    <w:rsid w:val="007C52AD"/>
    <w:pPr>
      <w:widowControl w:val="0"/>
      <w:tabs>
        <w:tab w:val="left" w:pos="481"/>
        <w:tab w:val="left" w:pos="709"/>
      </w:tabs>
      <w:spacing w:after="0" w:line="240" w:lineRule="auto"/>
      <w:ind w:left="709" w:firstLine="228"/>
      <w:jc w:val="both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Talpha">
    <w:name w:val="T_alpha"/>
    <w:basedOn w:val="Standard"/>
    <w:rsid w:val="007C52AD"/>
    <w:pPr>
      <w:widowControl w:val="0"/>
      <w:tabs>
        <w:tab w:val="left" w:pos="709"/>
        <w:tab w:val="left" w:pos="991"/>
      </w:tabs>
      <w:spacing w:after="0" w:line="240" w:lineRule="auto"/>
      <w:ind w:left="709" w:hanging="282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TalphaStrich">
    <w:name w:val="T_alpha_Strich"/>
    <w:basedOn w:val="Standard"/>
    <w:rsid w:val="007C52AD"/>
    <w:pPr>
      <w:widowControl w:val="0"/>
      <w:tabs>
        <w:tab w:val="left" w:pos="1020"/>
      </w:tabs>
      <w:spacing w:after="0" w:line="240" w:lineRule="auto"/>
      <w:ind w:left="709" w:hanging="311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TBerDrs">
    <w:name w:val="T_Ber.+Drs."/>
    <w:basedOn w:val="Standard"/>
    <w:rsid w:val="007C52AD"/>
    <w:pPr>
      <w:widowControl w:val="0"/>
      <w:spacing w:after="0" w:line="240" w:lineRule="auto"/>
      <w:ind w:left="709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TinterBerDrs">
    <w:name w:val="T_inter_Ber.+Drs."/>
    <w:basedOn w:val="Standard"/>
    <w:rsid w:val="007C52AD"/>
    <w:pPr>
      <w:widowControl w:val="0"/>
      <w:spacing w:after="0" w:line="240" w:lineRule="auto"/>
      <w:ind w:left="709"/>
      <w:jc w:val="both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TinterNr">
    <w:name w:val="T_inter_Nr."/>
    <w:basedOn w:val="Standard"/>
    <w:rsid w:val="007C52AD"/>
    <w:pPr>
      <w:widowControl w:val="0"/>
      <w:tabs>
        <w:tab w:val="left" w:pos="991"/>
      </w:tabs>
      <w:spacing w:after="0" w:line="240" w:lineRule="auto"/>
      <w:ind w:left="709" w:hanging="282"/>
      <w:jc w:val="both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TinterNrListe">
    <w:name w:val="T_inter_Nr._Liste"/>
    <w:basedOn w:val="Standard"/>
    <w:rsid w:val="007C52AD"/>
    <w:pPr>
      <w:widowControl w:val="0"/>
      <w:tabs>
        <w:tab w:val="left" w:pos="424"/>
      </w:tabs>
      <w:spacing w:after="0" w:line="240" w:lineRule="auto"/>
      <w:ind w:left="424" w:hanging="285"/>
      <w:jc w:val="both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TinterNrListeListe">
    <w:name w:val="T_inter_Nr._Liste_Liste"/>
    <w:basedOn w:val="Standard"/>
    <w:rsid w:val="007C52AD"/>
    <w:pPr>
      <w:widowControl w:val="0"/>
      <w:tabs>
        <w:tab w:val="left" w:pos="142"/>
      </w:tabs>
      <w:spacing w:after="0" w:line="240" w:lineRule="auto"/>
      <w:ind w:left="142" w:hanging="282"/>
      <w:jc w:val="both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TNralpha">
    <w:name w:val="T_Nr_alpha"/>
    <w:basedOn w:val="Standard"/>
    <w:rsid w:val="007C52AD"/>
    <w:pPr>
      <w:widowControl w:val="0"/>
      <w:tabs>
        <w:tab w:val="left" w:pos="709"/>
        <w:tab w:val="left" w:pos="906"/>
        <w:tab w:val="right" w:pos="934"/>
        <w:tab w:val="left" w:pos="1276"/>
      </w:tabs>
      <w:spacing w:after="0" w:line="240" w:lineRule="auto"/>
      <w:ind w:left="709" w:hanging="567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TUeberweisung">
    <w:name w:val="T_Ueberweisung"/>
    <w:basedOn w:val="Standard"/>
    <w:rsid w:val="007C52AD"/>
    <w:pPr>
      <w:widowControl w:val="0"/>
      <w:spacing w:after="0" w:line="240" w:lineRule="auto"/>
      <w:ind w:left="709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TZP">
    <w:name w:val="T_ZP"/>
    <w:basedOn w:val="Standard"/>
    <w:rsid w:val="007C52AD"/>
    <w:pPr>
      <w:widowControl w:val="0"/>
      <w:tabs>
        <w:tab w:val="left" w:pos="1276"/>
      </w:tabs>
      <w:spacing w:after="0" w:line="240" w:lineRule="auto"/>
      <w:ind w:left="709" w:hanging="567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TZPE">
    <w:name w:val="T_ZP_E"/>
    <w:basedOn w:val="Standard"/>
    <w:rsid w:val="007C52AD"/>
    <w:pPr>
      <w:widowControl w:val="0"/>
      <w:tabs>
        <w:tab w:val="left" w:pos="424"/>
      </w:tabs>
      <w:spacing w:after="0" w:line="240" w:lineRule="auto"/>
      <w:ind w:left="424" w:hanging="285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Z0">
    <w:name w:val="Z"/>
    <w:basedOn w:val="Standard"/>
    <w:uiPriority w:val="99"/>
    <w:rsid w:val="007C52AD"/>
    <w:pPr>
      <w:widowControl w:val="0"/>
      <w:tabs>
        <w:tab w:val="left" w:pos="877"/>
      </w:tabs>
      <w:spacing w:after="0" w:line="240" w:lineRule="auto"/>
      <w:ind w:left="877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Z4spaltig">
    <w:name w:val="Z_4spaltig"/>
    <w:basedOn w:val="Standard"/>
    <w:rsid w:val="007C52AD"/>
    <w:pPr>
      <w:widowControl w:val="0"/>
      <w:tabs>
        <w:tab w:val="left" w:pos="1048"/>
        <w:tab w:val="left" w:pos="1276"/>
      </w:tabs>
      <w:spacing w:after="0" w:line="240" w:lineRule="auto"/>
      <w:ind w:left="1276" w:firstLine="228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ZBeginn">
    <w:name w:val="Z_Beginn"/>
    <w:basedOn w:val="Standard"/>
    <w:rsid w:val="007C52AD"/>
    <w:pPr>
      <w:widowControl w:val="0"/>
      <w:spacing w:after="0" w:line="240" w:lineRule="auto"/>
      <w:jc w:val="center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ZBeratung">
    <w:name w:val="Z_Beratung"/>
    <w:basedOn w:val="Standard"/>
    <w:uiPriority w:val="99"/>
    <w:rsid w:val="007C52AD"/>
    <w:pPr>
      <w:widowControl w:val="0"/>
      <w:spacing w:after="0" w:line="240" w:lineRule="auto"/>
      <w:jc w:val="center"/>
    </w:pPr>
    <w:rPr>
      <w:rFonts w:ascii="TimesNewRoman" w:eastAsia="Times New Roman" w:hAnsi="TimesNew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ZFootnote">
    <w:name w:val="Z_Footnote"/>
    <w:basedOn w:val="Standard"/>
    <w:rsid w:val="007C52AD"/>
    <w:pPr>
      <w:widowControl w:val="0"/>
      <w:tabs>
        <w:tab w:val="left" w:pos="1048"/>
        <w:tab w:val="left" w:pos="1276"/>
      </w:tabs>
      <w:spacing w:after="0" w:line="240" w:lineRule="auto"/>
      <w:ind w:left="1048" w:hanging="228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ZFragestunde">
    <w:name w:val="Z_Fragestunde"/>
    <w:basedOn w:val="Standard"/>
    <w:rsid w:val="007C52AD"/>
    <w:pPr>
      <w:widowControl w:val="0"/>
      <w:tabs>
        <w:tab w:val="left" w:pos="709"/>
      </w:tabs>
      <w:spacing w:after="0" w:line="240" w:lineRule="auto"/>
      <w:ind w:left="709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ZFussnote">
    <w:name w:val="Z_Fussnote"/>
    <w:basedOn w:val="Standard"/>
    <w:uiPriority w:val="99"/>
    <w:rsid w:val="007C52AD"/>
    <w:pPr>
      <w:widowControl w:val="0"/>
      <w:tabs>
        <w:tab w:val="left" w:pos="1048"/>
        <w:tab w:val="left" w:pos="1276"/>
      </w:tabs>
      <w:spacing w:after="0" w:line="240" w:lineRule="auto"/>
      <w:ind w:left="1048" w:hanging="228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ZFussnoteLi">
    <w:name w:val="Z_Fussnote_Li"/>
    <w:basedOn w:val="Standard"/>
    <w:rsid w:val="007C52AD"/>
    <w:pPr>
      <w:widowControl w:val="0"/>
      <w:spacing w:after="0" w:line="240" w:lineRule="auto"/>
      <w:ind w:left="1048" w:hanging="228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character" w:customStyle="1" w:styleId="Hochgestellt">
    <w:name w:val="Hochgestellt"/>
    <w:uiPriority w:val="99"/>
    <w:rsid w:val="007C52AD"/>
    <w:rPr>
      <w:vertAlign w:val="superscript"/>
    </w:rPr>
  </w:style>
  <w:style w:type="character" w:customStyle="1" w:styleId="Tiefgestellt">
    <w:name w:val="Tiefgestellt"/>
    <w:rsid w:val="007C52AD"/>
    <w:rPr>
      <w:vertAlign w:val="subscript"/>
    </w:rPr>
  </w:style>
  <w:style w:type="character" w:customStyle="1" w:styleId="Times-Normal">
    <w:name w:val="Times-Normal"/>
    <w:rsid w:val="007C52AD"/>
    <w:rPr>
      <w:rFonts w:ascii="TimesNewRoman" w:hAnsi="TimesNewRoman"/>
      <w:color w:val="000000"/>
      <w:sz w:val="20"/>
    </w:rPr>
  </w:style>
  <w:style w:type="paragraph" w:customStyle="1" w:styleId="Anlage1">
    <w:name w:val="Anlage_1"/>
    <w:basedOn w:val="Standard"/>
    <w:uiPriority w:val="99"/>
    <w:rsid w:val="007C52AD"/>
    <w:pPr>
      <w:widowControl w:val="0"/>
      <w:spacing w:after="0" w:line="240" w:lineRule="auto"/>
    </w:pPr>
    <w:rPr>
      <w:rFonts w:ascii="TimesNewRoman" w:eastAsia="Times New Roman" w:hAnsi="TimesNew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Anlage1fest">
    <w:name w:val="Anlage_1_fest"/>
    <w:basedOn w:val="Standard"/>
    <w:uiPriority w:val="99"/>
    <w:rsid w:val="007C52AD"/>
    <w:pPr>
      <w:widowControl w:val="0"/>
      <w:spacing w:after="0" w:line="240" w:lineRule="auto"/>
    </w:pPr>
    <w:rPr>
      <w:rFonts w:ascii="TimesNewRoman" w:eastAsia="Times New Roman" w:hAnsi="TimesNew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Anlage2">
    <w:name w:val="Anlage_2"/>
    <w:basedOn w:val="Standard"/>
    <w:uiPriority w:val="99"/>
    <w:rsid w:val="007C52AD"/>
    <w:pPr>
      <w:widowControl w:val="0"/>
      <w:spacing w:after="0" w:line="240" w:lineRule="auto"/>
      <w:jc w:val="center"/>
    </w:pPr>
    <w:rPr>
      <w:rFonts w:ascii="TimesNewRoman" w:eastAsia="Times New Roman" w:hAnsi="TimesNew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AnlageSpalte-1">
    <w:name w:val="Anlage_Spalte-1"/>
    <w:basedOn w:val="Standard"/>
    <w:uiPriority w:val="99"/>
    <w:rsid w:val="007C52AD"/>
    <w:pPr>
      <w:widowControl w:val="0"/>
      <w:tabs>
        <w:tab w:val="left" w:pos="1105"/>
        <w:tab w:val="left" w:pos="1276"/>
      </w:tabs>
      <w:spacing w:after="0" w:line="240" w:lineRule="auto"/>
      <w:ind w:left="1105" w:hanging="171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AnlageSpalte-ff">
    <w:name w:val="Anlage_Spalte-ff"/>
    <w:basedOn w:val="Standard"/>
    <w:rsid w:val="007C52AD"/>
    <w:pPr>
      <w:widowControl w:val="0"/>
      <w:spacing w:after="0" w:line="240" w:lineRule="auto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AnlageSpalteKopf">
    <w:name w:val="Anlage_Spalte_Kopf"/>
    <w:basedOn w:val="Standard"/>
    <w:uiPriority w:val="99"/>
    <w:rsid w:val="007C52AD"/>
    <w:pPr>
      <w:widowControl w:val="0"/>
      <w:spacing w:after="0" w:line="240" w:lineRule="auto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AnlageSteno">
    <w:name w:val="Anlage_Steno"/>
    <w:basedOn w:val="Standard"/>
    <w:rsid w:val="007C52AD"/>
    <w:pPr>
      <w:widowControl w:val="0"/>
      <w:spacing w:after="0" w:line="240" w:lineRule="auto"/>
      <w:jc w:val="right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de-DE"/>
    </w:rPr>
  </w:style>
  <w:style w:type="paragraph" w:customStyle="1" w:styleId="Anlage3">
    <w:name w:val="Anlage_3"/>
    <w:basedOn w:val="Standard"/>
    <w:uiPriority w:val="99"/>
    <w:rsid w:val="007C52AD"/>
    <w:pPr>
      <w:widowControl w:val="0"/>
      <w:spacing w:after="0" w:line="240" w:lineRule="auto"/>
      <w:ind w:left="1048" w:right="228"/>
      <w:jc w:val="both"/>
    </w:pPr>
    <w:rPr>
      <w:rFonts w:ascii="TimesNewRoman" w:eastAsia="Times New Roman" w:hAnsi="TimesNew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AnlageStrich">
    <w:name w:val="Anlage_Strich"/>
    <w:basedOn w:val="Standard"/>
    <w:rsid w:val="007C52AD"/>
    <w:pPr>
      <w:widowControl w:val="0"/>
      <w:tabs>
        <w:tab w:val="left" w:pos="763"/>
        <w:tab w:val="left" w:pos="1048"/>
      </w:tabs>
      <w:spacing w:after="0" w:line="240" w:lineRule="auto"/>
      <w:ind w:left="763" w:right="228" w:hanging="285"/>
      <w:jc w:val="both"/>
    </w:pPr>
    <w:rPr>
      <w:rFonts w:ascii="TimesNewRoman" w:eastAsia="Times New Roman" w:hAnsi="TimesNew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NAnlage">
    <w:name w:val="N_Anlage"/>
    <w:basedOn w:val="Standard"/>
    <w:rsid w:val="007C52AD"/>
    <w:pPr>
      <w:widowControl w:val="0"/>
      <w:tabs>
        <w:tab w:val="left" w:pos="1048"/>
        <w:tab w:val="left" w:pos="1276"/>
      </w:tabs>
      <w:spacing w:after="0" w:line="240" w:lineRule="auto"/>
      <w:ind w:left="1276" w:firstLine="228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P0">
    <w:name w:val="P"/>
    <w:basedOn w:val="Standard"/>
    <w:rsid w:val="007C52AD"/>
    <w:pPr>
      <w:widowControl w:val="0"/>
      <w:tabs>
        <w:tab w:val="left" w:pos="481"/>
        <w:tab w:val="left" w:pos="709"/>
      </w:tabs>
      <w:spacing w:after="0" w:line="240" w:lineRule="auto"/>
      <w:ind w:left="709" w:firstLine="228"/>
      <w:jc w:val="both"/>
    </w:pPr>
    <w:rPr>
      <w:rFonts w:ascii="TimesNewRoman" w:eastAsia="Times New Roman" w:hAnsi="TimesNewRoman" w:cs="Times New Roman"/>
      <w:snapToGrid w:val="0"/>
      <w:color w:val="000000"/>
      <w:sz w:val="16"/>
      <w:szCs w:val="20"/>
      <w:lang w:eastAsia="de-DE"/>
    </w:rPr>
  </w:style>
  <w:style w:type="paragraph" w:customStyle="1" w:styleId="zuFrage">
    <w:name w:val="zu Frage"/>
    <w:basedOn w:val="Standard"/>
    <w:rsid w:val="007C52AD"/>
    <w:pPr>
      <w:widowControl w:val="0"/>
      <w:spacing w:after="0" w:line="240" w:lineRule="auto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character" w:customStyle="1" w:styleId="Redner">
    <w:name w:val="Redner"/>
    <w:rsid w:val="007C52AD"/>
    <w:rPr>
      <w:b/>
      <w:i/>
      <w:color w:val="000000"/>
      <w:sz w:val="19"/>
    </w:rPr>
  </w:style>
  <w:style w:type="paragraph" w:customStyle="1" w:styleId="AInhaltBlock">
    <w:name w:val="A_Inhalt_Block"/>
    <w:basedOn w:val="Standard"/>
    <w:uiPriority w:val="99"/>
    <w:rsid w:val="007C52AD"/>
    <w:pPr>
      <w:widowControl w:val="0"/>
      <w:tabs>
        <w:tab w:val="left" w:leader="dot" w:pos="2411"/>
        <w:tab w:val="right" w:pos="3260"/>
      </w:tabs>
      <w:spacing w:after="0" w:line="240" w:lineRule="auto"/>
      <w:ind w:left="1276" w:right="852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ATOP">
    <w:name w:val="A_TOP"/>
    <w:basedOn w:val="Standard"/>
    <w:uiPriority w:val="99"/>
    <w:rsid w:val="007C52AD"/>
    <w:pPr>
      <w:widowControl w:val="0"/>
      <w:tabs>
        <w:tab w:val="right" w:leader="dot" w:pos="2382"/>
      </w:tabs>
      <w:spacing w:after="0" w:line="240" w:lineRule="auto"/>
      <w:jc w:val="both"/>
    </w:pPr>
    <w:rPr>
      <w:rFonts w:ascii="TimesNewRoman" w:eastAsia="Times New Roman" w:hAnsi="TimesNew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ATOPListe">
    <w:name w:val="A_TOP_Liste"/>
    <w:basedOn w:val="Standard"/>
    <w:rsid w:val="007C52AD"/>
    <w:pPr>
      <w:widowControl w:val="0"/>
      <w:tabs>
        <w:tab w:val="left" w:pos="991"/>
        <w:tab w:val="left" w:leader="dot" w:pos="2411"/>
        <w:tab w:val="right" w:pos="3260"/>
      </w:tabs>
      <w:spacing w:after="0" w:line="240" w:lineRule="auto"/>
      <w:ind w:left="991" w:right="852" w:hanging="285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AInhalt">
    <w:name w:val="A_Inhalt"/>
    <w:basedOn w:val="Standard"/>
    <w:rsid w:val="007C52AD"/>
    <w:pPr>
      <w:widowControl w:val="0"/>
      <w:tabs>
        <w:tab w:val="left" w:leader="dot" w:pos="2411"/>
        <w:tab w:val="right" w:pos="3260"/>
      </w:tabs>
      <w:spacing w:after="0" w:line="240" w:lineRule="auto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AInhaltE">
    <w:name w:val="A_Inhalt_E"/>
    <w:basedOn w:val="Standard"/>
    <w:rsid w:val="007C52AD"/>
    <w:pPr>
      <w:widowControl w:val="0"/>
      <w:tabs>
        <w:tab w:val="left" w:pos="991"/>
        <w:tab w:val="left" w:leader="dot" w:pos="2411"/>
        <w:tab w:val="right" w:pos="3260"/>
      </w:tabs>
      <w:spacing w:after="0" w:line="240" w:lineRule="auto"/>
      <w:ind w:left="991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ATOPListeE">
    <w:name w:val="A_TOP_Liste_E"/>
    <w:basedOn w:val="Standard"/>
    <w:rsid w:val="007C52AD"/>
    <w:pPr>
      <w:widowControl w:val="0"/>
      <w:tabs>
        <w:tab w:val="left" w:pos="709"/>
        <w:tab w:val="left" w:leader="dot" w:pos="2411"/>
        <w:tab w:val="right" w:pos="3260"/>
      </w:tabs>
      <w:spacing w:after="0" w:line="240" w:lineRule="auto"/>
      <w:ind w:left="709" w:right="852" w:hanging="282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AInhaltohne">
    <w:name w:val="A_Inhalt_ohne"/>
    <w:basedOn w:val="Standard"/>
    <w:rsid w:val="007C52AD"/>
    <w:pPr>
      <w:widowControl w:val="0"/>
      <w:tabs>
        <w:tab w:val="left" w:pos="1276"/>
      </w:tabs>
      <w:spacing w:after="0" w:line="240" w:lineRule="auto"/>
      <w:ind w:left="1276" w:right="852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AInhaltName">
    <w:name w:val="A_Inhalt_Name"/>
    <w:basedOn w:val="Standard"/>
    <w:rsid w:val="007C52AD"/>
    <w:pPr>
      <w:widowControl w:val="0"/>
      <w:spacing w:after="0" w:line="240" w:lineRule="auto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AnlageSpalte-2">
    <w:name w:val="Anlage_Spalte-2"/>
    <w:basedOn w:val="Standard"/>
    <w:uiPriority w:val="99"/>
    <w:rsid w:val="007C52AD"/>
    <w:pPr>
      <w:widowControl w:val="0"/>
      <w:spacing w:after="0" w:line="260" w:lineRule="atLeast"/>
    </w:pPr>
    <w:rPr>
      <w:rFonts w:ascii="TimesNewRoman" w:eastAsia="Times New Roman" w:hAnsi="TimesNewRoman" w:cs="Times New Roman"/>
      <w:caps/>
      <w:snapToGrid w:val="0"/>
      <w:color w:val="000000"/>
      <w:sz w:val="20"/>
      <w:szCs w:val="20"/>
      <w:lang w:eastAsia="de-DE"/>
    </w:rPr>
  </w:style>
  <w:style w:type="paragraph" w:customStyle="1" w:styleId="AnlageSpalte-3">
    <w:name w:val="Anlage_Spalte-3"/>
    <w:basedOn w:val="Standard"/>
    <w:uiPriority w:val="99"/>
    <w:rsid w:val="007C52AD"/>
    <w:pPr>
      <w:widowControl w:val="0"/>
      <w:spacing w:after="0" w:line="260" w:lineRule="atLeast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ListeBuchstabe">
    <w:name w:val="Liste_Buchstabe"/>
    <w:basedOn w:val="Standard"/>
    <w:uiPriority w:val="99"/>
    <w:rsid w:val="007C52AD"/>
    <w:pPr>
      <w:widowControl w:val="0"/>
      <w:spacing w:after="0" w:line="240" w:lineRule="auto"/>
    </w:pPr>
    <w:rPr>
      <w:rFonts w:ascii="TimesNewRoman" w:eastAsia="Times New Roman" w:hAnsi="TimesNewRoman" w:cs="Times New Roman"/>
      <w:b/>
      <w:snapToGrid w:val="0"/>
      <w:color w:val="000000"/>
      <w:sz w:val="18"/>
      <w:szCs w:val="20"/>
      <w:lang w:eastAsia="de-DE"/>
    </w:rPr>
  </w:style>
  <w:style w:type="paragraph" w:customStyle="1" w:styleId="ListeNamen">
    <w:name w:val="Liste_Namen"/>
    <w:basedOn w:val="Standard"/>
    <w:uiPriority w:val="99"/>
    <w:rsid w:val="007C52AD"/>
    <w:pPr>
      <w:widowControl w:val="0"/>
      <w:tabs>
        <w:tab w:val="left" w:pos="1105"/>
        <w:tab w:val="left" w:pos="1276"/>
      </w:tabs>
      <w:spacing w:after="0" w:line="240" w:lineRule="auto"/>
      <w:ind w:left="1105" w:hanging="171"/>
    </w:pPr>
    <w:rPr>
      <w:rFonts w:ascii="TimesNewRoman" w:eastAsia="Times New Roman" w:hAnsi="TimesNewRoman" w:cs="Times New Roman"/>
      <w:snapToGrid w:val="0"/>
      <w:color w:val="000000"/>
      <w:sz w:val="18"/>
      <w:szCs w:val="20"/>
      <w:lang w:eastAsia="de-DE"/>
    </w:rPr>
  </w:style>
  <w:style w:type="paragraph" w:customStyle="1" w:styleId="0Koltitel">
    <w:name w:val="0_Koltitel"/>
    <w:basedOn w:val="Standard"/>
    <w:rsid w:val="007C52AD"/>
    <w:pPr>
      <w:widowControl w:val="0"/>
      <w:tabs>
        <w:tab w:val="left" w:pos="1105"/>
      </w:tabs>
      <w:spacing w:after="0" w:line="240" w:lineRule="auto"/>
      <w:jc w:val="both"/>
    </w:pPr>
    <w:rPr>
      <w:rFonts w:ascii="TimesNewRoman" w:eastAsia="Times New Roman" w:hAnsi="TimesNewRoman" w:cs="Times New Roman"/>
      <w:b/>
      <w:snapToGrid w:val="0"/>
      <w:color w:val="000000"/>
      <w:sz w:val="16"/>
      <w:szCs w:val="20"/>
      <w:lang w:eastAsia="de-DE"/>
    </w:rPr>
  </w:style>
  <w:style w:type="paragraph" w:customStyle="1" w:styleId="J-e1">
    <w:name w:val="J-e1"/>
    <w:basedOn w:val="Standard"/>
    <w:rsid w:val="007C52AD"/>
    <w:pPr>
      <w:widowControl w:val="0"/>
      <w:spacing w:after="0" w:line="240" w:lineRule="auto"/>
      <w:jc w:val="center"/>
    </w:pPr>
    <w:rPr>
      <w:rFonts w:ascii="TimesNewRoman" w:eastAsia="Times New Roman" w:hAnsi="TimesNew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J-extra">
    <w:name w:val="J-extra"/>
    <w:basedOn w:val="Standard"/>
    <w:rsid w:val="007C52AD"/>
    <w:pPr>
      <w:widowControl w:val="0"/>
      <w:tabs>
        <w:tab w:val="left" w:pos="849"/>
        <w:tab w:val="left" w:pos="1276"/>
      </w:tabs>
      <w:spacing w:after="0" w:line="240" w:lineRule="auto"/>
      <w:ind w:left="849" w:hanging="427"/>
    </w:pPr>
    <w:rPr>
      <w:rFonts w:ascii="TimesNewRoman" w:eastAsia="Times New Roman" w:hAnsi="TimesNew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J-ohne">
    <w:name w:val="J-ohne"/>
    <w:basedOn w:val="Standard"/>
    <w:rsid w:val="007C52AD"/>
    <w:pPr>
      <w:widowControl w:val="0"/>
      <w:spacing w:after="0" w:line="240" w:lineRule="auto"/>
      <w:jc w:val="both"/>
    </w:pPr>
    <w:rPr>
      <w:rFonts w:ascii="TimesNewRoman" w:eastAsia="Times New Roman" w:hAnsi="TimesNewRoman" w:cs="Times New Roman"/>
      <w:snapToGrid w:val="0"/>
      <w:color w:val="000000"/>
      <w:sz w:val="20"/>
      <w:szCs w:val="20"/>
      <w:lang w:eastAsia="de-DE"/>
    </w:rPr>
  </w:style>
  <w:style w:type="paragraph" w:customStyle="1" w:styleId="Inhalt">
    <w:name w:val="Inhalt"/>
    <w:basedOn w:val="Standard"/>
    <w:uiPriority w:val="99"/>
    <w:rsid w:val="007C52AD"/>
    <w:pPr>
      <w:widowControl w:val="0"/>
      <w:tabs>
        <w:tab w:val="left" w:pos="1048"/>
        <w:tab w:val="left" w:pos="1276"/>
      </w:tabs>
      <w:autoSpaceDE w:val="0"/>
      <w:autoSpaceDN w:val="0"/>
      <w:adjustRightInd w:val="0"/>
      <w:spacing w:after="0" w:line="240" w:lineRule="auto"/>
      <w:ind w:left="1276" w:firstLine="228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customStyle="1" w:styleId="Kklein">
    <w:name w:val="K_klein"/>
    <w:basedOn w:val="Standard"/>
    <w:uiPriority w:val="99"/>
    <w:rsid w:val="007C52AD"/>
    <w:pPr>
      <w:widowControl w:val="0"/>
      <w:tabs>
        <w:tab w:val="left" w:pos="1048"/>
        <w:tab w:val="left" w:pos="1276"/>
      </w:tabs>
      <w:autoSpaceDE w:val="0"/>
      <w:autoSpaceDN w:val="0"/>
      <w:adjustRightInd w:val="0"/>
      <w:spacing w:after="0" w:line="240" w:lineRule="auto"/>
      <w:ind w:left="1048" w:right="228" w:hanging="228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customStyle="1" w:styleId="Verzeichnis41">
    <w:name w:val="Verzeichnis 41"/>
    <w:basedOn w:val="Standard"/>
    <w:next w:val="Standard"/>
    <w:autoRedefine/>
    <w:uiPriority w:val="39"/>
    <w:unhideWhenUsed/>
    <w:rsid w:val="007C52AD"/>
    <w:pPr>
      <w:spacing w:after="100" w:line="276" w:lineRule="auto"/>
      <w:ind w:left="660"/>
    </w:pPr>
    <w:rPr>
      <w:rFonts w:eastAsia="Times New Roman"/>
      <w:lang w:eastAsia="de-D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7C52AD"/>
    <w:pPr>
      <w:spacing w:after="100" w:line="276" w:lineRule="auto"/>
      <w:ind w:left="880"/>
    </w:pPr>
    <w:rPr>
      <w:rFonts w:eastAsia="Times New Roman"/>
      <w:lang w:eastAsia="de-DE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7C52AD"/>
    <w:pPr>
      <w:spacing w:after="100" w:line="276" w:lineRule="auto"/>
      <w:ind w:left="1100"/>
    </w:pPr>
    <w:rPr>
      <w:rFonts w:eastAsia="Times New Roman"/>
      <w:lang w:eastAsia="de-DE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7C52AD"/>
    <w:pPr>
      <w:spacing w:after="100" w:line="276" w:lineRule="auto"/>
      <w:ind w:left="1320"/>
    </w:pPr>
    <w:rPr>
      <w:rFonts w:eastAsia="Times New Roman"/>
      <w:lang w:eastAsia="de-DE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7C52AD"/>
    <w:pPr>
      <w:spacing w:after="100" w:line="276" w:lineRule="auto"/>
      <w:ind w:left="1540"/>
    </w:pPr>
    <w:rPr>
      <w:rFonts w:eastAsia="Times New Roman"/>
      <w:lang w:eastAsia="de-DE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7C52AD"/>
    <w:pPr>
      <w:spacing w:after="100" w:line="276" w:lineRule="auto"/>
      <w:ind w:left="1760"/>
    </w:pPr>
    <w:rPr>
      <w:rFonts w:eastAsia="Times New Roman"/>
      <w:lang w:eastAsia="de-DE"/>
    </w:rPr>
  </w:style>
  <w:style w:type="paragraph" w:customStyle="1" w:styleId="CM178">
    <w:name w:val="CM178"/>
    <w:basedOn w:val="Default"/>
    <w:next w:val="Default"/>
    <w:uiPriority w:val="99"/>
    <w:rsid w:val="007C52AD"/>
    <w:rPr>
      <w:color w:val="auto"/>
    </w:rPr>
  </w:style>
  <w:style w:type="character" w:styleId="SchwacheHervorhebung">
    <w:name w:val="Subtle Emphasis"/>
    <w:basedOn w:val="Absatz-Standardschriftart"/>
    <w:uiPriority w:val="19"/>
    <w:qFormat/>
    <w:rsid w:val="007C52A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C52A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184541CA.dotm</Template>
  <TotalTime>0</TotalTime>
  <Pages>20</Pages>
  <Words>1732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Bundestag - Fachbereich WD 1</dc:creator>
  <cp:keywords/>
  <dc:description/>
  <cp:lastModifiedBy>Weege Wilhelm WD1</cp:lastModifiedBy>
  <cp:revision>2</cp:revision>
  <dcterms:created xsi:type="dcterms:W3CDTF">2017-07-24T15:25:00Z</dcterms:created>
  <dcterms:modified xsi:type="dcterms:W3CDTF">2017-07-24T15:25:00Z</dcterms:modified>
</cp:coreProperties>
</file>